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8DBF" w14:textId="589B0182" w:rsidR="00092346" w:rsidRDefault="00361F8A">
      <w:pPr>
        <w:spacing w:beforeLines="50" w:before="156" w:afterLines="50" w:after="156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89260762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：柳州市综合交通运输发展“十四五”规划建设项目库</w:t>
      </w:r>
      <w:bookmarkEnd w:id="0"/>
    </w:p>
    <w:p w14:paraId="350F905C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1" w:name="_Toc89260763"/>
      <w:bookmarkStart w:id="2" w:name="_Hlk63157876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：柳州市“十四五”铁路规划建设项目表</w:t>
      </w:r>
      <w:bookmarkEnd w:id="1"/>
    </w:p>
    <w:tbl>
      <w:tblPr>
        <w:tblW w:w="206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020"/>
        <w:gridCol w:w="1276"/>
        <w:gridCol w:w="870"/>
        <w:gridCol w:w="7449"/>
        <w:gridCol w:w="1176"/>
        <w:gridCol w:w="1176"/>
        <w:gridCol w:w="2016"/>
        <w:gridCol w:w="1896"/>
      </w:tblGrid>
      <w:tr w:rsidR="00092346" w14:paraId="606D8EC1" w14:textId="77777777">
        <w:trPr>
          <w:trHeight w:val="567"/>
          <w:tblHeader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3121E733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3" w:name="_Hlk63156783"/>
            <w:bookmarkEnd w:id="2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20" w:type="dxa"/>
            <w:vMerge w:val="restart"/>
            <w:shd w:val="clear" w:color="auto" w:fill="auto"/>
            <w:vAlign w:val="center"/>
          </w:tcPr>
          <w:p w14:paraId="7CAF57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C96B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境内里程（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km)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631DE3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7449" w:type="dxa"/>
            <w:vMerge w:val="restart"/>
            <w:shd w:val="clear" w:color="auto" w:fill="auto"/>
            <w:vAlign w:val="center"/>
          </w:tcPr>
          <w:p w14:paraId="0CA46B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1AAC29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建设工期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9D2CA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柳州市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建设</w:t>
            </w:r>
          </w:p>
          <w:p w14:paraId="06BB5E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总投资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br/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5D249B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期计划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投资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092346" w14:paraId="402492EC" w14:textId="77777777">
        <w:trPr>
          <w:trHeight w:val="567"/>
          <w:tblHeader/>
          <w:jc w:val="center"/>
        </w:trPr>
        <w:tc>
          <w:tcPr>
            <w:tcW w:w="785" w:type="dxa"/>
            <w:vMerge/>
            <w:vAlign w:val="center"/>
          </w:tcPr>
          <w:p w14:paraId="660A707B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vMerge/>
            <w:vAlign w:val="center"/>
          </w:tcPr>
          <w:p w14:paraId="398A0DE1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43397F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2E017EE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49" w:type="dxa"/>
            <w:vMerge/>
            <w:shd w:val="clear" w:color="auto" w:fill="auto"/>
            <w:vAlign w:val="center"/>
          </w:tcPr>
          <w:p w14:paraId="0A6F1003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1C5F0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开工年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ADD4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完工年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4C0845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8A2946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92346" w14:paraId="23089E4E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56252B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总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BB72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363.1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AE05E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724D0D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A6DDB1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7A162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AFF2F7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6588808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208B4B1" w14:textId="35817732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36</w:t>
            </w:r>
            <w:r w:rsidR="003C25B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26508</w:t>
            </w:r>
          </w:p>
        </w:tc>
      </w:tr>
      <w:tr w:rsidR="00092346" w14:paraId="51A33D4E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1CADCC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一、干线铁路建设项目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A555B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209.4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29723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14:paraId="630F0F2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3C62CD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B2A80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E57E79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2731508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3319EBA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1923508</w:t>
            </w:r>
            <w:bookmarkStart w:id="4" w:name="_GoBack"/>
            <w:bookmarkEnd w:id="4"/>
          </w:p>
        </w:tc>
      </w:tr>
      <w:tr w:rsidR="00092346" w14:paraId="3925008A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7E73BD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（一）“十三五”结转“十四五”续建项目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485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EEFB5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D123E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FFEF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900D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95CDB6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605508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A59267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605508</w:t>
            </w:r>
          </w:p>
        </w:tc>
      </w:tr>
      <w:tr w:rsidR="00092346" w14:paraId="609CA8F1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B9284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EE493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湘桂铁路柳州枢纽扩能改造工程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40B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23.7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4B71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93F982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既有线增建二线、四线，速度目标值为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BD5E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6D757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4BB8E6" w14:textId="77777777" w:rsidR="00092346" w:rsidRDefault="00361F8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193308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A015813" w14:textId="77777777" w:rsidR="00092346" w:rsidRDefault="00361F8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193308</w:t>
            </w:r>
          </w:p>
        </w:tc>
      </w:tr>
      <w:tr w:rsidR="00092346" w14:paraId="6AD1E44E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50A0F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E0CF4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柳州经梧州至广州铁路</w:t>
            </w:r>
          </w:p>
          <w:p w14:paraId="72137C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柳州至梧州段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CD4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29.6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B9DB3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7BEA615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客货兼顾铁路，采用新建双线、速度目标值为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小时，全长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42km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，总投资约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37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A652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A797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4742824" w14:textId="77777777" w:rsidR="00092346" w:rsidRDefault="00361F8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412200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734ACB1" w14:textId="77777777" w:rsidR="00092346" w:rsidRDefault="00361F8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412200</w:t>
            </w:r>
          </w:p>
        </w:tc>
      </w:tr>
      <w:tr w:rsidR="00092346" w14:paraId="03C4590B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113074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”规划新开工建设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80F4D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156.1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6FAE4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7C7DA13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9DFF56" w14:textId="77777777" w:rsidR="00092346" w:rsidRDefault="00361F8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A596FF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293BF5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2126000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CEE0F0D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1318000</w:t>
            </w:r>
          </w:p>
        </w:tc>
      </w:tr>
      <w:tr w:rsidR="00092346" w14:paraId="189DAFDF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E989D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FCF47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黔桂铁路增建二线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BE8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41.4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097C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扩能改造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B0A40E0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客货共线铁路，采用增建二线、速度目标值为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67B4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8D3E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9EDDEB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212000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6B42936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169600</w:t>
            </w:r>
          </w:p>
        </w:tc>
      </w:tr>
      <w:tr w:rsidR="00092346" w14:paraId="7A3C9B81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470BA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3BA4A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南宁经桂林至衡阳高铁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77B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114.7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60DF3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053A649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客运专线、双线、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350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1F1A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49AF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D897F0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1914000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949AB47" w14:textId="77777777" w:rsidR="00092346" w:rsidRDefault="00361F8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1148400</w:t>
            </w:r>
          </w:p>
        </w:tc>
      </w:tr>
      <w:tr w:rsidR="00092346" w14:paraId="1690A7F1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0226A6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“十四五”规划研究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CEDC9" w14:textId="77777777" w:rsidR="00092346" w:rsidRDefault="00361F8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CB0799" w14:textId="77777777" w:rsidR="00092346" w:rsidRDefault="00092346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14:paraId="6EEF3F50" w14:textId="77777777" w:rsidR="00092346" w:rsidRDefault="00092346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B5CCBE2" w14:textId="77777777" w:rsidR="00092346" w:rsidRDefault="00092346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0685A0" w14:textId="77777777" w:rsidR="00092346" w:rsidRDefault="00092346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F4133F3" w14:textId="77777777" w:rsidR="00092346" w:rsidRDefault="00361F8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372CF89" w14:textId="77777777" w:rsidR="00092346" w:rsidRDefault="00361F8A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2346" w14:paraId="47DCAA66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468795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A6DFF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柳州至三江城际铁路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D40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0DC3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0A105EA9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客运专线、双线，速度目标值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350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0C36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8C68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8D89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DD4CD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567C20CF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781F1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F1701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柳州经贺州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至韶关铁路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869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213CD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CCB392B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设计标准：国铁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级，双线电气化铁路，速度目标值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160Km/h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，预留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的提速条件。是一条客货兼顾的铁路干线。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5CFE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9FA3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5AB0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E2898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2B014C18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30381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88F2F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衡柳线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提速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DBE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DDF2D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提速改造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25E8A669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客运专线、速度目标值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250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44CC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58F5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2C910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8AEF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6DE1C8FA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6BD0F9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AEF5A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湘桂铁路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衡柳段普速线扩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能改造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8D7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F432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扩能改造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431B16F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国铁Ⅰ级、单线、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120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70C1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BA0F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E7E6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C73B48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6E60CAAD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9E81D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8C17D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涪陵至柳州铁路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8F0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634AC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0DCC896C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广西境内里程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公里，设计时速为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C0B2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982F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268D0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A1CCF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31019706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24C2F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0FB60E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柳州经贺州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至永清广高铁联络线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B97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2DA28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647D8C0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客运专线，设计速度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小时，广西境内段长约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82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公里，投资约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亿元。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5316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A5CE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F23E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E4D27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1375A26F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50B98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8E804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柳州至河池城际铁路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B4E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CBD4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0A911D9B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技术标准为客运专线、双线，速度目标值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250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2984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D576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3525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0E6DB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3874E981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2E525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BE38E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柳州经河池至百色铁路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296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B807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CFA3D52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0F59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E158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远期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A057B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F6B75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092346" w14:paraId="6A30E0FD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782EC5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二、市（域）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郊铁路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55D2A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47BF1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14:paraId="4283A7AA" w14:textId="77777777" w:rsidR="00092346" w:rsidRDefault="00092346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FC3F9C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530D8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93AEF0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2120000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4EFAF9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1484000</w:t>
            </w:r>
          </w:p>
        </w:tc>
      </w:tr>
      <w:tr w:rsidR="00092346" w14:paraId="0A51A17F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0344A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1202B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柳州城区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鹿寨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A0B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A1967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BA2C8D8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速度目标值为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小时，平均站间距原则上不小于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0002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68ED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026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72F1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000000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6B6B5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700000</w:t>
            </w:r>
          </w:p>
        </w:tc>
      </w:tr>
      <w:tr w:rsidR="00092346" w14:paraId="635B7A8B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78AD3B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8C92C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柳州城区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BCD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F205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CD1CEF0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速度目标值为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小时，平均站间距原则上不小于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公里。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FCB3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7AEA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026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A9194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120000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DFFA4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784000</w:t>
            </w:r>
          </w:p>
        </w:tc>
      </w:tr>
      <w:tr w:rsidR="00092346" w14:paraId="128C4014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477920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三、铁路支专线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A1D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B1ED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2F933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4769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7A605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73472A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219000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2200C7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219000</w:t>
            </w:r>
          </w:p>
        </w:tc>
      </w:tr>
      <w:tr w:rsidR="00092346" w14:paraId="2B710388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982ED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EEC5D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西鹅铁路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物流中心（钢材区）铁路专用线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C87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9A0C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0BD03EE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级，内燃，单线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F0A19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8EBC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E821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34E3C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092346" w14:paraId="615D4760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9A13B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97054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中心港区官塘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物流港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铁路专用线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37A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E9680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6EDF359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Ⅳ级、单线、内燃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17A7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A6F11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F00B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86000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0FCE8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86000</w:t>
            </w:r>
          </w:p>
        </w:tc>
      </w:tr>
      <w:tr w:rsidR="00092346" w14:paraId="331A7119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28825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C2614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中心港区鹧鸪江作业区铁路专用线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CD2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1FEC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2CB11D2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Ⅳ级、单线、内燃，就近自湘桂线鹧鸪江站引出，设置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股装卸线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B913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32B7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B72D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653AC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092346" w14:paraId="702B9ADB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871A0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A2269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江口港铁路专用线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873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7AAA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7E07737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级，近期内燃远期电化，单线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4A49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E824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CDAB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124000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A42CF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124000</w:t>
            </w:r>
          </w:p>
        </w:tc>
      </w:tr>
      <w:tr w:rsidR="00092346" w14:paraId="40EC49F3" w14:textId="77777777">
        <w:trPr>
          <w:trHeight w:val="567"/>
          <w:jc w:val="center"/>
        </w:trPr>
        <w:tc>
          <w:tcPr>
            <w:tcW w:w="4805" w:type="dxa"/>
            <w:gridSpan w:val="2"/>
            <w:shd w:val="clear" w:color="auto" w:fill="auto"/>
            <w:vAlign w:val="center"/>
          </w:tcPr>
          <w:p w14:paraId="53E0AF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四、城市轨道交通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F45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F7C1CE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14:paraId="76D2F8BD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9D6313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EE7F7C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E9D78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1518300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29CEB8" w14:textId="62B39045" w:rsidR="00092346" w:rsidRDefault="003C25B9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092346" w14:paraId="4C337B36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43DDD8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30CF3A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轨道交通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号线一期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AA4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5CC3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29BF8EF1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门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头路站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～莲花山庄站，共设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座车站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4DB8A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5562C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EE6E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21500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720463E" w14:textId="68C82EDB" w:rsidR="00092346" w:rsidRDefault="003C25B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092346" w14:paraId="22FBEAD4" w14:textId="77777777">
        <w:trPr>
          <w:trHeight w:val="567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6E0A93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6C650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轨道交通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号线一期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1F0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4E42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7D5DFF0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唐家站～白莲机场站，共设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座车站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A0CF3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EA28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2BE9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96800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EA53555" w14:textId="28675BFB" w:rsidR="00092346" w:rsidRDefault="003C25B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bookmarkEnd w:id="3"/>
    </w:tbl>
    <w:p w14:paraId="356C7EB0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1E44FE35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57D8E9AE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  <w:sectPr w:rsidR="00092346">
          <w:footerReference w:type="default" r:id="rId9"/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37899B6B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5" w:name="_Toc89260764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：柳州市“十四五”高速公路规划建设项目表</w:t>
      </w:r>
      <w:bookmarkEnd w:id="5"/>
    </w:p>
    <w:tbl>
      <w:tblPr>
        <w:tblW w:w="18460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6056"/>
        <w:gridCol w:w="1180"/>
        <w:gridCol w:w="1180"/>
        <w:gridCol w:w="809"/>
        <w:gridCol w:w="808"/>
        <w:gridCol w:w="746"/>
        <w:gridCol w:w="746"/>
        <w:gridCol w:w="1158"/>
        <w:gridCol w:w="939"/>
        <w:gridCol w:w="939"/>
        <w:gridCol w:w="1601"/>
        <w:gridCol w:w="1600"/>
      </w:tblGrid>
      <w:tr w:rsidR="00092346" w14:paraId="32A43473" w14:textId="77777777">
        <w:trPr>
          <w:trHeight w:val="631"/>
          <w:tblHeader/>
          <w:jc w:val="center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C1E3B" w14:textId="77777777" w:rsidR="00092346" w:rsidRDefault="00361F8A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C0866B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F16732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线路编号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10EF70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426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E6258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境内建设规模（公里）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FAED3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建设工期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729ADD" w14:textId="77777777" w:rsidR="00092346" w:rsidRDefault="00361F8A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建设总投资（万元）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ABCB55" w14:textId="77777777" w:rsidR="00092346" w:rsidRDefault="00361F8A">
            <w:pPr>
              <w:widowControl/>
              <w:spacing w:line="4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投资（万元）</w:t>
            </w:r>
          </w:p>
        </w:tc>
      </w:tr>
      <w:tr w:rsidR="00092346" w14:paraId="794517E9" w14:textId="77777777">
        <w:trPr>
          <w:trHeight w:val="683"/>
          <w:tblHeader/>
          <w:jc w:val="center"/>
        </w:trPr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07CFEEF" w14:textId="77777777" w:rsidR="00092346" w:rsidRDefault="000923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64D0AE4" w14:textId="77777777" w:rsidR="00092346" w:rsidRDefault="000923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4A78E2A" w14:textId="77777777" w:rsidR="00092346" w:rsidRDefault="000923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B05CA15" w14:textId="77777777" w:rsidR="00092346" w:rsidRDefault="000923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65E3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FA2C9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D362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32B1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6CD8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6B52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开工年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0DBE4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完工年</w:t>
            </w:r>
          </w:p>
        </w:tc>
        <w:tc>
          <w:tcPr>
            <w:tcW w:w="160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8F06" w14:textId="77777777" w:rsidR="00092346" w:rsidRDefault="00092346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BA0CF" w14:textId="77777777" w:rsidR="00092346" w:rsidRDefault="00092346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17E8821B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B3495E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柳州市“十四五”建设项目总计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28192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C9D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AE4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08E5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1C60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97E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ECDA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3DA0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11DE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11078671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4360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9151729</w:t>
            </w:r>
          </w:p>
        </w:tc>
      </w:tr>
      <w:tr w:rsidR="00092346" w14:paraId="65AA925E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D4130F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十三五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跨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续建项目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0AB4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769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E7C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993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416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E58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1906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DB9F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722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5DF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502780B1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E09B9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7D56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7A9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902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DCB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129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A26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9C0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F63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218C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3021251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D1D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1312309</w:t>
            </w:r>
          </w:p>
        </w:tc>
      </w:tr>
      <w:tr w:rsidR="00092346" w14:paraId="4E687D74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D58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691D" w14:textId="77777777" w:rsidR="00092346" w:rsidRDefault="00361F8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柳州经合山至南宁高速公路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C60A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53F84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51B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C99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795D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C14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A3E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7A7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DA8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A9E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0CB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35199</w:t>
            </w:r>
          </w:p>
        </w:tc>
      </w:tr>
      <w:tr w:rsidR="00092346" w14:paraId="587F02B4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B52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E6EB" w14:textId="77777777" w:rsidR="00092346" w:rsidRDefault="00361F8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桂林至柳城高速公路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ABD5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3860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9430" w14:textId="77777777" w:rsidR="00092346" w:rsidRDefault="00CB16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E30F" w14:textId="77777777" w:rsidR="00092346" w:rsidRDefault="001C66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865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E9C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758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3321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4FD0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1EF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557350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6AE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27209</w:t>
            </w:r>
          </w:p>
        </w:tc>
      </w:tr>
      <w:tr w:rsidR="00092346" w14:paraId="4D348B3D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78FDB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7D95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贺州至巴马高速公路（象州至来宾段）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C795E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0CD9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续建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CADB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0E3A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3724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CC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A0D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8A0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D246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8F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EC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58122</w:t>
            </w:r>
          </w:p>
        </w:tc>
      </w:tr>
      <w:tr w:rsidR="00092346" w14:paraId="34A9F4E9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88E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7461C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融安至从江高速公路一期工程（融安至安太段）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7690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65CB5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续建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8942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18C68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44D1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61D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958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A31C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D7E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F55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9DD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759900</w:t>
            </w:r>
          </w:p>
        </w:tc>
      </w:tr>
      <w:tr w:rsidR="00092346" w14:paraId="4E552A66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6F60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A2D1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桂林至柳州段高速公路改扩建工程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93054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FB87F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续建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998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EC7D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0484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2556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22A3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619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DB5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F1E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984570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DD51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431879</w:t>
            </w:r>
          </w:p>
        </w:tc>
      </w:tr>
      <w:tr w:rsidR="00092346" w14:paraId="1D85A11F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87C33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（二）</w:t>
            </w:r>
            <w:r w:rsidRPr="00D20F70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“</w:t>
            </w:r>
            <w:r w:rsidRPr="00D20F7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十四五</w:t>
            </w:r>
            <w:r w:rsidRPr="00D20F70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”</w:t>
            </w:r>
            <w:r w:rsidRPr="00D20F7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计划新开工项目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16EA4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E79AD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8B22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C746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D0E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62A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324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9B9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F85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A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22EDB49D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2E58D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0A0A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2E32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527.4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2B14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527.4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5BD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1C63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D84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8FA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10FA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1724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8057420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B8A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7839420</w:t>
            </w:r>
          </w:p>
        </w:tc>
      </w:tr>
      <w:tr w:rsidR="00092346" w14:paraId="4DD7B1AD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ABA0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2E2A2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柳州西高速公路出入口及联线项目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B9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7FA4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A638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A50F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70DE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845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DB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748C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FDCD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75F1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10C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132700</w:t>
            </w:r>
          </w:p>
        </w:tc>
      </w:tr>
      <w:tr w:rsidR="00092346" w14:paraId="49D5BC60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81376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7900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融安至从江（广西段）二期工程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B464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2D6F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5AB47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8A63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B3F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41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F4B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D0C3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630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07D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17AE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440000</w:t>
            </w:r>
          </w:p>
        </w:tc>
      </w:tr>
      <w:tr w:rsidR="00092346" w14:paraId="1BDEE5FB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88678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6A09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鹿寨至钦州港公路（柳州至</w:t>
            </w:r>
            <w:proofErr w:type="gramStart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覃</w:t>
            </w:r>
            <w:proofErr w:type="gramEnd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塘段）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F96D7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A7918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45008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133B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8D7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99B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F399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0C7D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F849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D2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010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105000</w:t>
            </w:r>
          </w:p>
        </w:tc>
      </w:tr>
      <w:tr w:rsidR="00092346" w14:paraId="64BA1BAA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7FA3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58F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鹿寨至钦州港公路</w:t>
            </w:r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(</w:t>
            </w: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鹿寨</w:t>
            </w:r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  <w:proofErr w:type="gramStart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鱼峰段</w:t>
            </w:r>
            <w:proofErr w:type="gramEnd"/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F485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566D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71B5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0BFC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BD9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A5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AB2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36B5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811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181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439820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AC3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439820</w:t>
            </w:r>
          </w:p>
        </w:tc>
      </w:tr>
      <w:tr w:rsidR="00092346" w14:paraId="39CE5F72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4267E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9287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桂林至钦州港公路（永福三皇</w:t>
            </w:r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2E51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BB23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DBCB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EFC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C15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91AB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21FE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F518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F1F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A53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C96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1097000</w:t>
            </w:r>
          </w:p>
        </w:tc>
      </w:tr>
      <w:tr w:rsidR="00092346" w14:paraId="4B81389D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7420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D60E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梧州（粤桂界）至乐业（黔桂界）公路（</w:t>
            </w:r>
            <w:proofErr w:type="gramStart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鱼峰</w:t>
            </w:r>
            <w:proofErr w:type="gramEnd"/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宜州段）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962C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13F0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EC511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DFC9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0E3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38E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0FD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C89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8EB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B7C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469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1317000</w:t>
            </w:r>
          </w:p>
        </w:tc>
      </w:tr>
      <w:tr w:rsidR="00092346" w14:paraId="41004D2E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B654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7F71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从江</w:t>
            </w:r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融安</w:t>
            </w:r>
            <w:r w:rsidRPr="00D20F7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-</w:t>
            </w:r>
            <w:proofErr w:type="gramStart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浦公路（融安经永福至阳朔段）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60478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3115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C306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B990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90D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0806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845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331A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3C04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F5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301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837500</w:t>
            </w:r>
          </w:p>
        </w:tc>
      </w:tr>
      <w:tr w:rsidR="00092346" w14:paraId="46760E68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C1BE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E5C4F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柳州高速过境线公路（罗城经柳城至鹿寨段）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04B7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94EF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34DFF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F9D1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9A0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9C8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9409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4D2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B38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34E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6D7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1133400</w:t>
            </w:r>
          </w:p>
        </w:tc>
      </w:tr>
      <w:tr w:rsidR="00092346" w14:paraId="024A56EB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375E3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5198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柳州至金秀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FCAD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4521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B304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8ADA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A45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5A9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273E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3F7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02C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ACBB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A29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345000</w:t>
            </w:r>
          </w:p>
        </w:tc>
      </w:tr>
      <w:tr w:rsidR="00092346" w14:paraId="166CC271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185C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7AF5" w14:textId="77777777" w:rsidR="00092346" w:rsidRPr="00D20F70" w:rsidRDefault="00361F8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罗城至融安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DEB63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B79" w14:textId="77777777" w:rsidR="00092346" w:rsidRPr="00D20F70" w:rsidRDefault="00361F8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20F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27DF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58AD3" w14:textId="77777777" w:rsidR="00092346" w:rsidRPr="00D20F70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20F7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BA15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39D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439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064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508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FAE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E526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720000</w:t>
            </w:r>
          </w:p>
        </w:tc>
      </w:tr>
      <w:tr w:rsidR="00092346" w14:paraId="662AE8B1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C2E5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59F0" w14:textId="77777777" w:rsidR="00092346" w:rsidRDefault="00361F8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融安至龙胜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0FD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D280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3AB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2E0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229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31F6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9879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9FE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BBF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50F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0A3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945000</w:t>
            </w:r>
          </w:p>
        </w:tc>
      </w:tr>
      <w:tr w:rsidR="00092346" w14:paraId="22E187CA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72DC7E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25B07EA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G78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柳州至河池（原宜州）高速公路改扩建工程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94B86C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17E7A47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C25C48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FF1DEA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CF7F54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F887BC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2007D5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7D577E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365B81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053A4F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3EC7F6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327000</w:t>
            </w:r>
          </w:p>
        </w:tc>
      </w:tr>
      <w:tr w:rsidR="00092346" w14:paraId="5AC3F05D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123084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远期规划研究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80178F6" w14:textId="77777777" w:rsidR="00092346" w:rsidRDefault="0009234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B8A6828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7CAAADC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5099C26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CB86308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BBDBE3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9EF4CDB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C647301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49CDA88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0788645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6ACB913E" w14:textId="77777777">
        <w:trPr>
          <w:trHeight w:hRule="exact" w:val="425"/>
          <w:jc w:val="center"/>
        </w:trPr>
        <w:tc>
          <w:tcPr>
            <w:tcW w:w="7934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9E8FDD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A5E398D" w14:textId="77777777" w:rsidR="00092346" w:rsidRDefault="0009234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BD2D560" w14:textId="77777777" w:rsidR="00092346" w:rsidRPr="001C6652" w:rsidRDefault="001C665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6652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250A715" w14:textId="77777777" w:rsidR="00092346" w:rsidRPr="001C6652" w:rsidRDefault="001C665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6652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C66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B2696FD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27B30E3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B0F7186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A82DB3A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92106BA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30BF26C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C6005CE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1D526C45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E8FD67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F2325BE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荔波经融水至桂林高速公路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26B985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4BFB219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9202BE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241B11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D3457BC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C16BC1C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F3B5ED4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3B1D0F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7AB824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远期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9B1CE1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53CECB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092346" w14:paraId="01FE7F6E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E105E9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509CAA7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黎洛高速南延线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3B055F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EDFA546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4D44AA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F414C9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72478B3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D37532E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E7ED19F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23C864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6F8DAA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远期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3E9896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149A9A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092346" w14:paraId="2EE7292E" w14:textId="77777777">
        <w:trPr>
          <w:trHeight w:hRule="exact" w:val="425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B6B59E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065E2EE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三皇高速北延线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FBF790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F92B1FC" w14:textId="77777777" w:rsidR="00092346" w:rsidRDefault="00361F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9C2F61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767157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8AF328D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433072A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4A6BC17" w14:textId="77777777" w:rsidR="00092346" w:rsidRDefault="0009234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B8A6C0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860740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远期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74F548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96ABD2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</w:tbl>
    <w:p w14:paraId="7523A366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</w:pPr>
    </w:p>
    <w:p w14:paraId="73406A26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09353BCE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6" w:name="_Toc89260765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：柳州市“十四五”国省道公路规划建设项目表</w:t>
      </w:r>
      <w:bookmarkEnd w:id="6"/>
    </w:p>
    <w:tbl>
      <w:tblPr>
        <w:tblW w:w="1997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648"/>
        <w:gridCol w:w="1276"/>
        <w:gridCol w:w="1276"/>
        <w:gridCol w:w="1134"/>
        <w:gridCol w:w="985"/>
        <w:gridCol w:w="996"/>
        <w:gridCol w:w="996"/>
        <w:gridCol w:w="878"/>
        <w:gridCol w:w="936"/>
        <w:gridCol w:w="936"/>
        <w:gridCol w:w="1601"/>
        <w:gridCol w:w="1600"/>
      </w:tblGrid>
      <w:tr w:rsidR="00092346" w14:paraId="3B5EC1D4" w14:textId="77777777">
        <w:trPr>
          <w:trHeight w:val="631"/>
          <w:tblHeader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43F5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4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1BC0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C5CE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线路编号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9460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49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978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建设规模（公里）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B79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建设工期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195F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建设总投资</w:t>
            </w:r>
          </w:p>
          <w:p w14:paraId="268208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9E23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  <w:p w14:paraId="7ED03A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计划投资</w:t>
            </w:r>
          </w:p>
          <w:p w14:paraId="15716C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092346" w14:paraId="4DEA362E" w14:textId="77777777">
        <w:trPr>
          <w:trHeight w:val="133"/>
          <w:tblHeader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D3EC2F9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BCAA5F2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84D0670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DFCC224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0B5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86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F9F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57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7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3F7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开工年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40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完工年</w:t>
            </w:r>
          </w:p>
        </w:tc>
        <w:tc>
          <w:tcPr>
            <w:tcW w:w="160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7824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F351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7E57273C" w14:textId="77777777">
        <w:trPr>
          <w:trHeight w:hRule="exact" w:val="425"/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D4E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柳州市“十四五”建设项目总计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96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CAC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704.52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3CD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DF58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122.523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D5D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581.997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5C57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4513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BE09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3597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1316244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F6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1054194</w:t>
            </w:r>
          </w:p>
        </w:tc>
      </w:tr>
      <w:tr w:rsidR="00092346" w14:paraId="152581E1" w14:textId="77777777">
        <w:trPr>
          <w:trHeight w:hRule="exact" w:val="425"/>
          <w:jc w:val="center"/>
        </w:trPr>
        <w:tc>
          <w:tcPr>
            <w:tcW w:w="8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923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十三五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跨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续建项目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40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62E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82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91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34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F7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A1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12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C0F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A4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48E0867B" w14:textId="77777777">
        <w:trPr>
          <w:trHeight w:hRule="exact" w:val="425"/>
          <w:jc w:val="center"/>
        </w:trPr>
        <w:tc>
          <w:tcPr>
            <w:tcW w:w="8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F441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AC3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CD1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285.89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5CA0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FEA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D288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285.89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B76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EE1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9E17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C2DA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413814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720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167916</w:t>
            </w:r>
          </w:p>
        </w:tc>
      </w:tr>
      <w:tr w:rsidR="00092346" w14:paraId="37C69EE4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F3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0A8E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B8FE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CC51E" w14:textId="77777777" w:rsidR="00092346" w:rsidRDefault="00092346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0A2E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715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B5E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1C1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73C7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4F7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F6E9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289C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CEAC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798A4612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74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8035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G357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永福百寿至融安浮石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614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B2B1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09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7A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4B6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7B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122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62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83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56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101587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6D9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51000</w:t>
            </w:r>
          </w:p>
        </w:tc>
      </w:tr>
      <w:tr w:rsidR="00092346" w14:paraId="1C6FFD96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1A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556F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3322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4E7B" w14:textId="77777777" w:rsidR="00092346" w:rsidRDefault="00092346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B3B1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57C7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A5C43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2508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925B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8872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4D8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7B1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462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510AEFE7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033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FF3C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融安至永福百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寿公路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92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689C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1B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22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8D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68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45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8C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751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27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69957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C0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44457</w:t>
            </w:r>
          </w:p>
        </w:tc>
      </w:tr>
      <w:tr w:rsidR="00092346" w14:paraId="17142EC9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3E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85EC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三江富禄至丹洲（一期工程）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54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E5AD4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F3F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59.89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51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19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F8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59.89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E3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F5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C99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64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78145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0DE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92346" w14:paraId="2824F272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8B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DD4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S303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融水怀宝至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环江界公路（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田头口至产儒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F5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0F50C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5B3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0C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89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E1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3F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DB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27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75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99216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40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22150</w:t>
            </w:r>
          </w:p>
        </w:tc>
      </w:tr>
      <w:tr w:rsidR="00092346" w14:paraId="064263BA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B5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C27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沙塘至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满（一期）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28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9057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F2B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1C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05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26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79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D0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DD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5D3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E1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092346" w14:paraId="223DB192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8C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FC27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沙塘至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满（二期）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835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6B3EA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3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869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C8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78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2A3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D2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1BB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F2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E6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15400</w:t>
            </w:r>
          </w:p>
        </w:tc>
      </w:tr>
      <w:tr w:rsidR="00092346" w14:paraId="5A42B2C1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EC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C37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宜州三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岔至流山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49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2130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0A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5A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064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61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D2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08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88A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4FA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66C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14909</w:t>
            </w:r>
          </w:p>
        </w:tc>
      </w:tr>
      <w:tr w:rsidR="00092346" w14:paraId="335022EE" w14:textId="77777777">
        <w:trPr>
          <w:trHeight w:hRule="exact" w:val="425"/>
          <w:jc w:val="center"/>
        </w:trPr>
        <w:tc>
          <w:tcPr>
            <w:tcW w:w="8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06D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计划新开工项目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7A3B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DF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23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E8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4DB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B1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1FD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D0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FEE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EB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1BD3260D" w14:textId="77777777">
        <w:trPr>
          <w:trHeight w:hRule="exact" w:val="425"/>
          <w:jc w:val="center"/>
        </w:trPr>
        <w:tc>
          <w:tcPr>
            <w:tcW w:w="8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8D8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AB99" w14:textId="77777777" w:rsidR="00092346" w:rsidRDefault="00361F8A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F16C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418.63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9B7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1FF2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122.523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2E7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296.107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281D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D29A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36C6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317A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902430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FC9F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886278</w:t>
            </w:r>
          </w:p>
        </w:tc>
      </w:tr>
      <w:tr w:rsidR="00092346" w14:paraId="3C60387D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92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869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国道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7A4B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4598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5D9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43E3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4ED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6F6E9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09E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7EB2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4801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3058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68E7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76D9964D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F3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B6CC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G323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柳城绕城公路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A6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CF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19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413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C0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7B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2C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DD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0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AE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0A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092346" w14:paraId="5CA903C8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7F5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117A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柳州六塘至宜州三岔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23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85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E0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878A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922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459C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0CC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8C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3AD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0B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E5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092346" w14:paraId="59732F19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2E4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079B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G322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寨沙绕城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D84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B5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DD3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9E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DB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01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CA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E1A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BDB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CE5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AF9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8250</w:t>
            </w:r>
          </w:p>
        </w:tc>
      </w:tr>
      <w:tr w:rsidR="00092346" w14:paraId="1F5F305F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BF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ED0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鹿寨县北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环公路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7C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CB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AB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9.34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C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45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B9E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9.34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19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20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A74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DA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23350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592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23350</w:t>
            </w:r>
          </w:p>
        </w:tc>
      </w:tr>
      <w:tr w:rsidR="00092346" w14:paraId="1520C76A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7F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490B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鹿寨县南环公路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F2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77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C2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BD1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B7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BC6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3A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7D7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94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74B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DD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11334</w:t>
            </w:r>
          </w:p>
        </w:tc>
      </w:tr>
      <w:tr w:rsidR="00092346" w14:paraId="679C2ADA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E6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2C2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三江丹州至融安长安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33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E6E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D24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03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9B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86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B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79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89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BC1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77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25500</w:t>
            </w:r>
          </w:p>
        </w:tc>
      </w:tr>
      <w:tr w:rsidR="00092346" w14:paraId="0A54519A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4D0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6060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长安至大良一级公路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258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C8F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D50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F4A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F2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A0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3B2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C7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01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BB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60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135000</w:t>
            </w:r>
          </w:p>
        </w:tc>
      </w:tr>
      <w:tr w:rsidR="00092346" w14:paraId="12B6D439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37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FFD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G357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和睦至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融水改造工程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293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D9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5E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FE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2C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06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48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84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B5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611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3B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092346" w14:paraId="53E3AB37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84F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AFF35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国道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G321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三江县绕城公路工程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7E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43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F3D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13.867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99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05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F3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13.867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A59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E8F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870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59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4E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092346" w14:paraId="0A2E7924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3B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603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G321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国道绕三皇宫景区公路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373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29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08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9B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0C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C1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FE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C0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F8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2A1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A4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092346" w14:paraId="713B0F42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19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9E7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三江县北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环公路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250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C5E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39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0C6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9E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E01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28E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07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3C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CE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3C5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28848</w:t>
            </w:r>
          </w:p>
        </w:tc>
      </w:tr>
      <w:tr w:rsidR="00092346" w14:paraId="0F9D18FC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56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6134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G322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里高绕城线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0B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FD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A2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7BC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7E9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25E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A7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86B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46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73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527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092346" w14:paraId="1EDC6AF9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26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DA5F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新兴高速路口至穿山镇至象州交界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D43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G209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B3E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28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88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6D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D4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3AF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18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05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38F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05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152800</w:t>
            </w:r>
          </w:p>
        </w:tc>
      </w:tr>
      <w:tr w:rsidR="00092346" w14:paraId="6E195B81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8D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II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264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省道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E595F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860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7F53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899E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2C9F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886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E3E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2B4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F1BA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54B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031E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73221CE1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85A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B22C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S210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柳城马山至来宾城区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（一期工程）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27B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A6D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A2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D7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49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25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3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7A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8D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CE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6B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46800</w:t>
            </w:r>
          </w:p>
        </w:tc>
      </w:tr>
      <w:tr w:rsidR="00092346" w14:paraId="65AEA23B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AE6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825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S210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柳城马山至来宾城区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（二期工程）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04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S210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61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7C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CFE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99088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93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1376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7A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51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209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D9F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8200</w:t>
            </w:r>
          </w:p>
        </w:tc>
      </w:tr>
      <w:tr w:rsidR="00092346" w14:paraId="602518DA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AB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E570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高坡至中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渡公路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CCA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1A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90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A2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43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F5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D1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28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3F9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97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40575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7A7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40575</w:t>
            </w:r>
          </w:p>
        </w:tc>
      </w:tr>
      <w:tr w:rsidR="00092346" w14:paraId="4FC35E3E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743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90957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鹿寨县过境公路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08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D25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BE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80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BA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9C3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AA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FD0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BA3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0C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31660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1BE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31660</w:t>
            </w:r>
          </w:p>
        </w:tc>
      </w:tr>
      <w:tr w:rsidR="00092346" w14:paraId="76FDDBBE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352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D53B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S210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融水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和睦至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18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7CD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续建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FA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098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940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CE7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C7B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25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1B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05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E76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35340</w:t>
            </w:r>
          </w:p>
        </w:tc>
      </w:tr>
      <w:tr w:rsidR="00092346" w14:paraId="4E50C1C8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F2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2FC0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S303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怀宝至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环江界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产儒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环江界）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9B1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3E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38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75D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8F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BD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66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F1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3A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89C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1F6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27300</w:t>
            </w:r>
          </w:p>
        </w:tc>
      </w:tr>
      <w:tr w:rsidR="00092346" w14:paraId="1A4285CB" w14:textId="77777777">
        <w:trPr>
          <w:trHeight w:hRule="exact" w:val="677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F0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E4B6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融水县环城扶贫旅游公路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段（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城北易扶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安置点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至康田返乡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创业园）一级公路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EE7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F93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2F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15.423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FD1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9D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15.423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45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B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F9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CB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46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38396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C54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38396</w:t>
            </w:r>
          </w:p>
        </w:tc>
      </w:tr>
      <w:tr w:rsidR="00092346" w14:paraId="069D3BE2" w14:textId="77777777">
        <w:trPr>
          <w:trHeight w:hRule="exact" w:val="425"/>
          <w:jc w:val="center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80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30B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三江富禄至丹洲（二期工程）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543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00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DE5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A3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CEE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86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89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DE6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6D48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430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DF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 w:rsidR="00092346" w14:paraId="2D90E2FD" w14:textId="77777777">
        <w:trPr>
          <w:trHeight w:hRule="exact" w:val="4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F7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8E71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S507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流山至洛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49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86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C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DCDF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44C9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A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0D4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3F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FF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3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D9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</w:tr>
    </w:tbl>
    <w:p w14:paraId="2A60E0AC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</w:pPr>
    </w:p>
    <w:p w14:paraId="6197FB60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1E938A5D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7" w:name="_Toc89260766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：柳州市“十四五”农村公路规划建设项目表</w:t>
      </w:r>
      <w:bookmarkEnd w:id="7"/>
    </w:p>
    <w:p w14:paraId="1D2FC843" w14:textId="77777777" w:rsidR="00092346" w:rsidRDefault="00361F8A">
      <w:pPr>
        <w:pStyle w:val="affff5"/>
        <w:numPr>
          <w:ilvl w:val="0"/>
          <w:numId w:val="12"/>
        </w:numPr>
        <w:ind w:firstLineChars="0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农村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联网路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及旅游路、产业路</w:t>
      </w:r>
    </w:p>
    <w:tbl>
      <w:tblPr>
        <w:tblW w:w="19057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800"/>
        <w:gridCol w:w="992"/>
        <w:gridCol w:w="2156"/>
        <w:gridCol w:w="882"/>
        <w:gridCol w:w="1041"/>
        <w:gridCol w:w="821"/>
        <w:gridCol w:w="931"/>
        <w:gridCol w:w="931"/>
        <w:gridCol w:w="838"/>
        <w:gridCol w:w="895"/>
        <w:gridCol w:w="1417"/>
        <w:gridCol w:w="1498"/>
        <w:gridCol w:w="1059"/>
        <w:gridCol w:w="1050"/>
        <w:gridCol w:w="9"/>
      </w:tblGrid>
      <w:tr w:rsidR="00092346" w14:paraId="25BA5C62" w14:textId="77777777">
        <w:trPr>
          <w:gridAfter w:val="1"/>
          <w:wAfter w:w="9" w:type="dxa"/>
          <w:trHeight w:val="454"/>
          <w:tblHeader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267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F671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F6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7B3F6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建设</w:t>
            </w:r>
          </w:p>
          <w:p w14:paraId="5DF73C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54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D3A1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拟改造标准、规模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477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总投资</w:t>
            </w:r>
          </w:p>
          <w:p w14:paraId="1AA193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E18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十四五总投资（万元）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478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建设年限</w:t>
            </w:r>
          </w:p>
        </w:tc>
      </w:tr>
      <w:tr w:rsidR="00092346" w14:paraId="7796F910" w14:textId="77777777">
        <w:trPr>
          <w:gridAfter w:val="1"/>
          <w:wAfter w:w="9" w:type="dxa"/>
          <w:trHeight w:val="454"/>
          <w:tblHeader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76D1D9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5D5F27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18359B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CD5E5E" w14:textId="77777777" w:rsidR="00092346" w:rsidRDefault="00092346">
            <w:pPr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7A9F4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里程</w:t>
            </w:r>
          </w:p>
          <w:p w14:paraId="5E1856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公里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21E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技术等级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40971B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F1D6AC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C58BF5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346" w14:paraId="246E194C" w14:textId="77777777">
        <w:trPr>
          <w:trHeight w:val="454"/>
          <w:tblHeader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DCA74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CB6DB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FCC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819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D6DD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A411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FA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7C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49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1E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四级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14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等外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5ABE3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A00758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99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开工年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272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完工年</w:t>
            </w:r>
          </w:p>
        </w:tc>
      </w:tr>
      <w:tr w:rsidR="00201F77" w14:paraId="2AF8015D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D38D3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AF" w14:textId="77777777" w:rsidR="00201F77" w:rsidRDefault="00201F77" w:rsidP="00201F7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B990" w14:textId="4CC4191F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1206.418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F8A81" w14:textId="401F33AC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23.232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12B63" w14:textId="2351FDF4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749.923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5B77" w14:textId="55DDDF8A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433.263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3D0A7" w14:textId="0AB15F1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6A36" w14:textId="0DC6B260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87C4" w14:textId="49EEAAE0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1587922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E47" w14:textId="753AC2D4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1502592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E6CD9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9FC5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F77" w14:paraId="5009B6BF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91A7D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（一）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十三五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跨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续建项目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EC0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8FE37" w14:textId="57BC358F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184.894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3BE0" w14:textId="6D6026F1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FBE9" w14:textId="7A379B2C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151.294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30F82" w14:textId="032FFEE0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33.6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6BD6E" w14:textId="47CD5B73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D836" w14:textId="4F7E7D58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C72BF" w14:textId="603A04C0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291939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EF25" w14:textId="0693CB90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206609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0555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4BC6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4326A52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A7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8B1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柳城县凤山至四塘（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凤糖至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糯米滩段）公路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638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1E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EF6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821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9D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690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DD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010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D13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A15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11523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5D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8066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23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8D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595DB3C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6F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B4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三柳高速融安出口至龙宝大峡谷公路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香粉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段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3C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44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E6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BD48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98FC" w14:textId="77777777" w:rsidR="00092346" w:rsidRDefault="00361F8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A48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DDCF5" w14:textId="77777777" w:rsidR="00092346" w:rsidRDefault="00361F8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27D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47A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5D4F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29613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6CEA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9051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2EA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E8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2A9A5B2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84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47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英洞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贵州界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)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至产儒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公路（同练至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产儒段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）工程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FF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A1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C8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FC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56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9A8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3A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E1C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671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4B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17656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FF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6663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F1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40A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761D2BF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86E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6F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良寨至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F6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56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5B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AFA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07E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FA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0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019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2B3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11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51017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56A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43373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58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D16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5E09977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99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4C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兴洞口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至杆洞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6AF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B12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CC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19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66.334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23A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40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66.334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E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150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B9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6C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113444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A8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101340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0F4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78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33722D5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379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F9D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大浪潘里至安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（潘里至新塘段）公路工程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A33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4B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26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369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C31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A1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73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740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1A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31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17634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80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5290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72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B5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38F22AB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2A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F1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大桥至里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二级路提级改造工程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DCB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7A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80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ABD7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17.63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6B22" w14:textId="77777777" w:rsidR="00092346" w:rsidRDefault="00361F8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C17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17.63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71A2" w14:textId="77777777" w:rsidR="00092346" w:rsidRDefault="00361F8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1C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CE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7233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36500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B90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25550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A5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99B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6139CFD9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CD5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477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六兰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百朋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7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B2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A6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D5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08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AB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27D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800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FDD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E5B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14552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E6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7276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84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43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201F77" w14:paraId="60BA916B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E7B365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（二）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新开工项目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9CAF6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0BB9" w14:textId="105FC9CD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1021.524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8635" w14:textId="743C79EA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23.232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B7C77" w14:textId="4B857286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598.629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B992" w14:textId="36CC29F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399.663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5F5CD" w14:textId="3A295204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7232" w14:textId="448A4023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AEE6" w14:textId="44589701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1295983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27304" w14:textId="17E27F8A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1295983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3228A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0E9EA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0E66D3E0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9A6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、县乡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联网路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062F5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27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113.95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B78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4CD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27.55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87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86.4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82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BD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E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107643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1D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107643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803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C5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2798AC6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FB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41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柳城县大埔至太平（中回至龙兴段）道路工程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0E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410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C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D82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99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67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428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95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E1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B8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11458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234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11458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47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3A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4FB5217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B1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A3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凤山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至社冲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D52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27A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9C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37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B2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41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793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B4E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EFE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E7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92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967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CD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7120E956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A8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FCC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大阳至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雒容公路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6B8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D3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AB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62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0D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981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1DA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98D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063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63A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8305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8F7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8305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46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A1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2CDB3E89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7D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E2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国防路（小荣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怀宝）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80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01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5F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027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227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34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17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FC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0C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1F9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26580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5E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93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C52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4681F276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AE9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1A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八江至马胖至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湖南通道公路工程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7F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6E6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三江县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2D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D6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218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30D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F8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FA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BD1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E10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41300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9C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41300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A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C86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1AB62768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3F77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、乡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镇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乡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联网路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12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8A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686.563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3A5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1C6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466.9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2E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219.663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6E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39C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F28F" w14:textId="5D8AAC98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763768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F38C1" w14:textId="57D2217D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76</w:t>
            </w:r>
            <w:r w:rsidR="00D53213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2"/>
              </w:rPr>
              <w:t>3768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38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3E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5B47CC0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77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B3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四塘至六塘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ED3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6A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4FF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DC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8CA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2E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A5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E4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85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CF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24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A4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52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2D69642E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F8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E5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龙头至古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砦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43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B8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86C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338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0B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6B0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55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DE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4E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95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4A2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B49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7A0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517504F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4F4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B0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东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泉经上雷至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凤山公路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FC2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6F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柳北区、柳城县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8B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6C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BE4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32C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72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6A0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518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AC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52C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73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DD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354EE4A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07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A0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龙美至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潘换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D0E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1A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16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6D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06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98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19D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21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71E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BE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E65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E1D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EE1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15C5E0F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5E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C64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头塘至保门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AA4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799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AB5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49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D8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4AD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22B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1B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61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52F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CDA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3B7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343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25C9EDBB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D4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956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东泉至太平公路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39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59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B6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1C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9E3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9C1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FEC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E85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51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97E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201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E1A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C1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019A752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D9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6B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寨隆至保门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39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63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9E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ABC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EF3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8A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EE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4DF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3E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29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DE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43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301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5BD76FBB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7E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DCD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古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砦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至冲脉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6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9E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F6F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66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C2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BE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5F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AF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1D1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6CF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32400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4C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32400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DE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82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611994C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35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A2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大埔至石碑坪公路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924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31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E7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F32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6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9C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D9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082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44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A23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0B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2E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14F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21D725F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6F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95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鹿寨县英山至黄腊三级公路工程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394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7A5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4A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657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20.078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0A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CAB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A2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20.078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1D0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967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AD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8083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35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8083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C8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8AC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2393580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2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1CD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鹿寨县导江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至四排二级公路工程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A1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17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B40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70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D1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92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11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29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FF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A6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46656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78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46656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9C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26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06DDB57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4C8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2D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鹿寨县黄冕至拉沟二级公路工程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7C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B7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1C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2B4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F2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65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81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5A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60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F9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47829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0A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47829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A75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E3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1639CE2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1E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07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鹿寨县大阳至平山二级公路工程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C6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FEA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06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58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D2F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B8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65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E9F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1D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4A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9724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64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9724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3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616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7DCC8C18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4C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53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融安县东起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至湖洞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出口公路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3C7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F37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D7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E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13.215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C5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BC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085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13.215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00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F0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C87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13579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407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13579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126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484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0C75B76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6C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E1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潭头至红岭三级公路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3C9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78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2B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20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65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965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D27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2E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083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88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F9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B4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0D6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695E966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9B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06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古云至板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榄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二级公路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4A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5E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FD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61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B5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A93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A7E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BC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2E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28B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14479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09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14479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AF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2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78D8DA31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49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D8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大坡至星上至国道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357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线三级公路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320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9C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CBC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489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CCA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02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67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6E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F8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84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559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5B7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A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570227C8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783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05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沙子石岩至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泗顶儒南三公路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3A8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773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2F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CB7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804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10A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4E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D1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E98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565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2CB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83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319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22B06EB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19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E92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融安县桥板乡至永福县三皇乡三级公路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DF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33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AF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02C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33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24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DD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D6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8B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63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C7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29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F6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642D0FD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4DD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C31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麻石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（新塘）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5A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BC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77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AA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98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D09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0EF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D2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72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1B0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06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96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F0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53D18A61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68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581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大浪潘里至安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（新塘至安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段）公路工程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BD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1CB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9FD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E2D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78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D2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1B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FA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44C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8B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22935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404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22935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A5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17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602DED4E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682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927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县英洞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贵州界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)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至产儒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公路（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英洞至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同练）工程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41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EC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39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3DC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078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81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D7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83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CE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19A00" w14:textId="43E5CAE6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10527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DF4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62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7C2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0CE56DE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BA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FF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杆洞至雍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B4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62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996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D3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177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2C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ABB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E88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5E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56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541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4D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2EF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0A541B79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EA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5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红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水至求修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38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48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83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D6F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BC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F375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A2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92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AA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468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117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18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F44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70F07336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A0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2E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洞头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平浪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汪洞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056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ECF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7FD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E5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7F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1D2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DA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C43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479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64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97500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FB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97500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0F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B9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19790A5A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C3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9F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香粉（毛坪）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乌吉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吉曼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白云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三江良口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D9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005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C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2A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75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22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305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3F9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943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37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5F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AE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FF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1A2F8BD7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D8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88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平卯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良寨（贵州界）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DD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8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878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1A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C1C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1D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9F6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32A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4B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B5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27750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0F6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27750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FD5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DF3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551A242A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484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9B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和平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至六溪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1D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2E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三江县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1D4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491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A3F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51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90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8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B5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1A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11346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277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11346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015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C7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3441973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3D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9D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高基至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蓖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梳至龙胜三门镇公路工程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11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FD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三江县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4C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FE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1E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17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A5E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09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66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AC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38700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8F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38700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67E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CF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092346" w14:paraId="7CD5CF3A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D5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820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穿山至里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二级公路提级改造工程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1E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D05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6D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BD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12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AB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E6C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02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41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C9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C0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25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FE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2EE3D758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E5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961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土博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里高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920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42D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9ED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E31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F8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E96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0C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BF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DF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F1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805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16100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86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29E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1F2F61C2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923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2D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里高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D4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7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B80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8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4D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EA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6A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D5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9E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55A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F2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59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47D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7E784FDF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603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79B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百朋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穿山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AA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CEA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D2C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405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3D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71F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3DD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4D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825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AA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72B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C3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C9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4B07164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D25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E9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土博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屏南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76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48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EE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CF3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07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38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3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14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C2B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E6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8160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52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A1F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625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1D0D40C1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2C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0F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土博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流山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040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00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194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34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52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82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30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608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BE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DE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C0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40F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A0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3DCBF740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E7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567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三都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成团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E9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4A8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B3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7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EF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E7C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00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AF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A9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0F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00CF" w14:textId="014AC7FB" w:rsidR="00092346" w:rsidRDefault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E2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9D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D53213" w14:paraId="324F9063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91DC7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、集疏运公路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38BB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524D0" w14:textId="4B3CB036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40.309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3953" w14:textId="3C7DE98A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11.76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DF00" w14:textId="3CAF8E18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28.549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0BF2B" w14:textId="12CB7D9C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2A8FD" w14:textId="13A3DBED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DFFC" w14:textId="6E85774B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27380" w14:textId="23F32D49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123477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5F51A" w14:textId="4DAC0B92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123477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8CD2C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EBF2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07A7812A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E7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75C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鹿寨北站至华侨农场公路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88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739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柳城县、鹿寨县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A9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AF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F2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740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F1B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C0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D7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21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7940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F6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7940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89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2F8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55B665B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E6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3A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雒容至导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江公路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43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23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2B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99A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4D4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BD6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4A4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9DC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1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A9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38438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C9D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38438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5F1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38F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49A2F25C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D6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15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雒容至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江口公路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014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51C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8F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B73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10.474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FB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C4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10.474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1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3E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38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BB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EC3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23129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946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947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2025</w:t>
            </w:r>
          </w:p>
        </w:tc>
      </w:tr>
      <w:tr w:rsidR="00D53213" w14:paraId="542F020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C6EC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FED6" w14:textId="6B2743F0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D53213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柳东新区至江口乡公路改扩建工程（鹿寨段）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2CF0" w14:textId="44C0A5D0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BAD2" w14:textId="2DA5E9E4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3D6A5" w14:textId="510A94B0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2EF1" w14:textId="4ABBEB0A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11.76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9378" w14:textId="2634BDA5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11.76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513C0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36639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866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03AB" w14:textId="77777777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7CF5" w14:textId="126B27C0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53970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8192" w14:textId="33E0BDB4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53970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8B37" w14:textId="4FDA6AC5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9A45" w14:textId="093EF33E" w:rsidR="00D53213" w:rsidRDefault="00D53213" w:rsidP="00D5321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2023</w:t>
            </w:r>
          </w:p>
        </w:tc>
      </w:tr>
      <w:tr w:rsidR="00201F77" w14:paraId="0D1EDE9E" w14:textId="77777777">
        <w:trPr>
          <w:trHeight w:val="454"/>
          <w:jc w:val="center"/>
        </w:trPr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388A31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>、旅游路、产业路、资源路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A3A51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F7F6" w14:textId="2FCB826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180.702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7D98" w14:textId="697ADDB8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11.472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31959" w14:textId="6376011F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75.63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018BD" w14:textId="02F97176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93.6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E759" w14:textId="437525F9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50F43" w14:textId="7CBEA571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72D39" w14:textId="32AEE0A6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301095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99CE" w14:textId="143C9B3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301095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5339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6DF4" w14:textId="77777777" w:rsidR="00201F77" w:rsidRDefault="00201F77" w:rsidP="00201F7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346" w14:paraId="4EE5A8D6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16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95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知青城至县道公路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41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199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855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053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EC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B5B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7B5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81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CB3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20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81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A09D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759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</w:tr>
      <w:tr w:rsidR="00092346" w14:paraId="64EA9CB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AFA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AC0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柳城县凤山至四塘公路改建项目（糯米滩至四塘段）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45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88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1B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A0F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8C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92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FA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D0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DB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0B6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3637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8B7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3637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F9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702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092346" w14:paraId="5F862116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C6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B1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滨江路北延线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8B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20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柳城县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54C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F8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21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2A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46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BE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2E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46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60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7A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35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18D196BF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2E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03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鹿寨城北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至柳东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新区一级公路工程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106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2F0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鹿寨县、柳东新区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31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C3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11.472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E6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11.472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47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D8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7CA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9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37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105456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38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105456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32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6D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7FE61262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E4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A9E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长盛至龙口茶场公路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2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F0D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鹿寨县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28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17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8A6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7C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C6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CD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D4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853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3150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FA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37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55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13E4C6C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C28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83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融安县东起至石门仙湖景区三级公路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EE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B07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84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8F5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15.25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A2C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87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5A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E75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8AD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31F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17756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840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17756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D3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28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06A8C623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9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831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大良至沙坪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（沙坪至东起段）三级公路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382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54E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60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B80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22A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E1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89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1B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5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32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7A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59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460E04C1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E9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9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三柳高速融安出口至龙宝大峡谷公路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融安界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CD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CD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D9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41E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18F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6C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7B8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88A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7D3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7C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19443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30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19443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DD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13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26744C7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939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F8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都景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龙宝峡谷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小东江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4C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CB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FE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6F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3AC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AE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14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25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AC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75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97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88B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CB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79A0FED5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F7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32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（吉曼）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大伞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大田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安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陲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（新塘）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3B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8B1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融水县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2B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2F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7B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BE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0B8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8B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85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2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A6A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48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740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2B6B4E8E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1E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34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大塘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坳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马胖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冠洞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BED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AEB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三江县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2E6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79F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39.93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4EE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83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39.93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1E3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007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05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31B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63153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39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63153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C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37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2024</w:t>
            </w:r>
          </w:p>
        </w:tc>
      </w:tr>
      <w:tr w:rsidR="00092346" w14:paraId="6E45E50D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5B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32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阳和工业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园至鱼峰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区立冲半岛公路提级改造工程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81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DD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9DD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214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548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87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B6F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BF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1E5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E4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61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A86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5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  <w:tr w:rsidR="00092346" w14:paraId="3DE18EC9" w14:textId="77777777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120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352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新兴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83B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58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柳江区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F8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改扩建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C20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D6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A4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4D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F1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30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2D3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F10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13700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27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F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2023</w:t>
            </w:r>
          </w:p>
        </w:tc>
      </w:tr>
    </w:tbl>
    <w:p w14:paraId="112F7AA2" w14:textId="77777777" w:rsidR="00092346" w:rsidRDefault="00092346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5804282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04847522" w14:textId="77777777" w:rsidR="00092346" w:rsidRDefault="00361F8A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（二）桥梁项目表</w:t>
      </w:r>
    </w:p>
    <w:tbl>
      <w:tblPr>
        <w:tblStyle w:val="affff4"/>
        <w:tblW w:w="17923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36"/>
        <w:gridCol w:w="1272"/>
        <w:gridCol w:w="1273"/>
        <w:gridCol w:w="5221"/>
        <w:gridCol w:w="1414"/>
        <w:gridCol w:w="1695"/>
        <w:gridCol w:w="1836"/>
        <w:gridCol w:w="1206"/>
        <w:gridCol w:w="1117"/>
      </w:tblGrid>
      <w:tr w:rsidR="00092346" w14:paraId="38361D1A" w14:textId="77777777">
        <w:trPr>
          <w:jc w:val="center"/>
        </w:trPr>
        <w:tc>
          <w:tcPr>
            <w:tcW w:w="953" w:type="dxa"/>
            <w:vMerge w:val="restart"/>
            <w:vAlign w:val="center"/>
          </w:tcPr>
          <w:p w14:paraId="688E4F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36" w:type="dxa"/>
            <w:vMerge w:val="restart"/>
            <w:vAlign w:val="center"/>
          </w:tcPr>
          <w:p w14:paraId="367F4E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545" w:type="dxa"/>
            <w:gridSpan w:val="2"/>
            <w:vAlign w:val="center"/>
          </w:tcPr>
          <w:p w14:paraId="4CFA35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项目所在地</w:t>
            </w:r>
          </w:p>
        </w:tc>
        <w:tc>
          <w:tcPr>
            <w:tcW w:w="5221" w:type="dxa"/>
            <w:vMerge w:val="restart"/>
            <w:vAlign w:val="center"/>
          </w:tcPr>
          <w:p w14:paraId="35F412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主要建设内容</w:t>
            </w:r>
          </w:p>
        </w:tc>
        <w:tc>
          <w:tcPr>
            <w:tcW w:w="1414" w:type="dxa"/>
            <w:vMerge w:val="restart"/>
            <w:vAlign w:val="center"/>
          </w:tcPr>
          <w:p w14:paraId="6F6468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规模</w:t>
            </w:r>
          </w:p>
          <w:p w14:paraId="79FEDF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（延米）</w:t>
            </w:r>
          </w:p>
        </w:tc>
        <w:tc>
          <w:tcPr>
            <w:tcW w:w="1695" w:type="dxa"/>
            <w:vMerge w:val="restart"/>
            <w:vAlign w:val="center"/>
          </w:tcPr>
          <w:p w14:paraId="41CC0D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总投资</w:t>
            </w:r>
          </w:p>
          <w:p w14:paraId="4C3AB7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14:paraId="039913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十四五计划投资</w:t>
            </w:r>
          </w:p>
          <w:p w14:paraId="228435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2323" w:type="dxa"/>
            <w:gridSpan w:val="2"/>
            <w:vAlign w:val="center"/>
          </w:tcPr>
          <w:p w14:paraId="44F2F8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建设年限</w:t>
            </w:r>
          </w:p>
        </w:tc>
      </w:tr>
      <w:tr w:rsidR="00092346" w14:paraId="7E9ED52C" w14:textId="77777777">
        <w:trPr>
          <w:jc w:val="center"/>
        </w:trPr>
        <w:tc>
          <w:tcPr>
            <w:tcW w:w="953" w:type="dxa"/>
            <w:vMerge/>
            <w:vAlign w:val="center"/>
          </w:tcPr>
          <w:p w14:paraId="0F074D28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36" w:type="dxa"/>
            <w:vMerge/>
            <w:vAlign w:val="center"/>
          </w:tcPr>
          <w:p w14:paraId="2627C1C9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E421615" w14:textId="77777777" w:rsidR="00092346" w:rsidRDefault="00361F8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县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273" w:type="dxa"/>
            <w:vAlign w:val="center"/>
          </w:tcPr>
          <w:p w14:paraId="28560A35" w14:textId="77777777" w:rsidR="00092346" w:rsidRDefault="00361F8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乡（镇）</w:t>
            </w:r>
          </w:p>
        </w:tc>
        <w:tc>
          <w:tcPr>
            <w:tcW w:w="5221" w:type="dxa"/>
            <w:vMerge/>
            <w:vAlign w:val="center"/>
          </w:tcPr>
          <w:p w14:paraId="07D26049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14:paraId="2CC47982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95" w:type="dxa"/>
            <w:vMerge/>
            <w:vAlign w:val="center"/>
          </w:tcPr>
          <w:p w14:paraId="0876316B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39528A66" w14:textId="77777777" w:rsidR="00092346" w:rsidRDefault="0009234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2E942B32" w14:textId="77777777" w:rsidR="00092346" w:rsidRDefault="00361F8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开工年</w:t>
            </w:r>
          </w:p>
        </w:tc>
        <w:tc>
          <w:tcPr>
            <w:tcW w:w="1117" w:type="dxa"/>
            <w:vAlign w:val="center"/>
          </w:tcPr>
          <w:p w14:paraId="0549E33A" w14:textId="77777777" w:rsidR="00092346" w:rsidRDefault="00361F8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完工年</w:t>
            </w:r>
          </w:p>
        </w:tc>
      </w:tr>
      <w:tr w:rsidR="00092346" w14:paraId="2A2F927A" w14:textId="77777777">
        <w:trPr>
          <w:trHeight w:val="124"/>
          <w:jc w:val="center"/>
        </w:trPr>
        <w:tc>
          <w:tcPr>
            <w:tcW w:w="2889" w:type="dxa"/>
            <w:gridSpan w:val="2"/>
            <w:vAlign w:val="center"/>
          </w:tcPr>
          <w:p w14:paraId="2E6506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72" w:type="dxa"/>
            <w:vAlign w:val="center"/>
          </w:tcPr>
          <w:p w14:paraId="74B82129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56DD23F8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vAlign w:val="center"/>
          </w:tcPr>
          <w:p w14:paraId="7CB9C784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7E281E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4724</w:t>
            </w:r>
          </w:p>
        </w:tc>
        <w:tc>
          <w:tcPr>
            <w:tcW w:w="1695" w:type="dxa"/>
            <w:vAlign w:val="center"/>
          </w:tcPr>
          <w:p w14:paraId="643143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87324</w:t>
            </w:r>
          </w:p>
        </w:tc>
        <w:tc>
          <w:tcPr>
            <w:tcW w:w="1836" w:type="dxa"/>
            <w:vAlign w:val="center"/>
          </w:tcPr>
          <w:p w14:paraId="50EFFC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87324</w:t>
            </w:r>
          </w:p>
        </w:tc>
        <w:tc>
          <w:tcPr>
            <w:tcW w:w="1206" w:type="dxa"/>
            <w:vAlign w:val="center"/>
          </w:tcPr>
          <w:p w14:paraId="21A91E77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14:paraId="70027AD8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92346" w14:paraId="06F768F3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7E131C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36" w:type="dxa"/>
            <w:vAlign w:val="center"/>
          </w:tcPr>
          <w:p w14:paraId="3E308D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凤山南丹大桥</w:t>
            </w:r>
          </w:p>
        </w:tc>
        <w:tc>
          <w:tcPr>
            <w:tcW w:w="1272" w:type="dxa"/>
            <w:vAlign w:val="center"/>
          </w:tcPr>
          <w:p w14:paraId="67C3CD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273" w:type="dxa"/>
            <w:vAlign w:val="center"/>
          </w:tcPr>
          <w:p w14:paraId="5DAB75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凤山</w:t>
            </w:r>
          </w:p>
        </w:tc>
        <w:tc>
          <w:tcPr>
            <w:tcW w:w="5221" w:type="dxa"/>
            <w:vAlign w:val="center"/>
          </w:tcPr>
          <w:p w14:paraId="15BA54BA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414" w:type="dxa"/>
            <w:vAlign w:val="center"/>
          </w:tcPr>
          <w:p w14:paraId="28512B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1000</w:t>
            </w:r>
          </w:p>
        </w:tc>
        <w:tc>
          <w:tcPr>
            <w:tcW w:w="1695" w:type="dxa"/>
            <w:vAlign w:val="center"/>
          </w:tcPr>
          <w:p w14:paraId="4CF3363E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11200</w:t>
            </w:r>
          </w:p>
        </w:tc>
        <w:tc>
          <w:tcPr>
            <w:tcW w:w="1836" w:type="dxa"/>
            <w:vAlign w:val="center"/>
          </w:tcPr>
          <w:p w14:paraId="2974C5E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11200</w:t>
            </w:r>
          </w:p>
        </w:tc>
        <w:tc>
          <w:tcPr>
            <w:tcW w:w="1206" w:type="dxa"/>
            <w:vAlign w:val="center"/>
          </w:tcPr>
          <w:p w14:paraId="7FD8556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17" w:type="dxa"/>
            <w:vAlign w:val="center"/>
          </w:tcPr>
          <w:p w14:paraId="295041C2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3020EDB2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5C81F1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36" w:type="dxa"/>
            <w:vAlign w:val="center"/>
          </w:tcPr>
          <w:p w14:paraId="002C79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融江复线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桥</w:t>
            </w:r>
          </w:p>
        </w:tc>
        <w:tc>
          <w:tcPr>
            <w:tcW w:w="1272" w:type="dxa"/>
            <w:vAlign w:val="center"/>
          </w:tcPr>
          <w:p w14:paraId="4545DA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273" w:type="dxa"/>
            <w:vAlign w:val="center"/>
          </w:tcPr>
          <w:p w14:paraId="23DF91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</w:t>
            </w:r>
          </w:p>
        </w:tc>
        <w:tc>
          <w:tcPr>
            <w:tcW w:w="5221" w:type="dxa"/>
            <w:vAlign w:val="center"/>
          </w:tcPr>
          <w:p w14:paraId="52DAB7CC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柳城县大埔大桥两侧，西起文兴路与河西大道交叉东至河东大道与的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柳糖路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交叉口，复线桥新建桥梁为分离式双幅，单幅宽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13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。道路等级为城市主干路，设计时速为主线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50km/h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。</w:t>
            </w:r>
          </w:p>
        </w:tc>
        <w:tc>
          <w:tcPr>
            <w:tcW w:w="1414" w:type="dxa"/>
            <w:vAlign w:val="center"/>
          </w:tcPr>
          <w:p w14:paraId="2BC9E5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490</w:t>
            </w:r>
          </w:p>
        </w:tc>
        <w:tc>
          <w:tcPr>
            <w:tcW w:w="1695" w:type="dxa"/>
            <w:vAlign w:val="center"/>
          </w:tcPr>
          <w:p w14:paraId="7B7A0C46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32641</w:t>
            </w:r>
          </w:p>
        </w:tc>
        <w:tc>
          <w:tcPr>
            <w:tcW w:w="1836" w:type="dxa"/>
            <w:vAlign w:val="center"/>
          </w:tcPr>
          <w:p w14:paraId="1435D6A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32641</w:t>
            </w:r>
          </w:p>
        </w:tc>
        <w:tc>
          <w:tcPr>
            <w:tcW w:w="1206" w:type="dxa"/>
            <w:vAlign w:val="center"/>
          </w:tcPr>
          <w:p w14:paraId="7077F2C5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17" w:type="dxa"/>
            <w:vAlign w:val="center"/>
          </w:tcPr>
          <w:p w14:paraId="44A95B5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0DEBB189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7A4B93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36" w:type="dxa"/>
            <w:vAlign w:val="center"/>
          </w:tcPr>
          <w:p w14:paraId="40589E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龙头镇大桥</w:t>
            </w:r>
          </w:p>
        </w:tc>
        <w:tc>
          <w:tcPr>
            <w:tcW w:w="1272" w:type="dxa"/>
            <w:vAlign w:val="center"/>
          </w:tcPr>
          <w:p w14:paraId="22D3C6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273" w:type="dxa"/>
            <w:vAlign w:val="center"/>
          </w:tcPr>
          <w:p w14:paraId="316A4F8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龙头</w:t>
            </w:r>
          </w:p>
        </w:tc>
        <w:tc>
          <w:tcPr>
            <w:tcW w:w="5221" w:type="dxa"/>
            <w:vAlign w:val="center"/>
          </w:tcPr>
          <w:p w14:paraId="567A0805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桥长约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450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米、宽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公里引道，主要建设：路基、路面、桥涵、防护工程。</w:t>
            </w:r>
          </w:p>
        </w:tc>
        <w:tc>
          <w:tcPr>
            <w:tcW w:w="1414" w:type="dxa"/>
            <w:vAlign w:val="center"/>
          </w:tcPr>
          <w:p w14:paraId="22928C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450</w:t>
            </w:r>
          </w:p>
        </w:tc>
        <w:tc>
          <w:tcPr>
            <w:tcW w:w="1695" w:type="dxa"/>
            <w:vAlign w:val="center"/>
          </w:tcPr>
          <w:p w14:paraId="6B1469B9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10000</w:t>
            </w:r>
          </w:p>
        </w:tc>
        <w:tc>
          <w:tcPr>
            <w:tcW w:w="1836" w:type="dxa"/>
            <w:vAlign w:val="center"/>
          </w:tcPr>
          <w:p w14:paraId="0928E096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10000</w:t>
            </w:r>
          </w:p>
        </w:tc>
        <w:tc>
          <w:tcPr>
            <w:tcW w:w="1206" w:type="dxa"/>
            <w:vAlign w:val="center"/>
          </w:tcPr>
          <w:p w14:paraId="003C9012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17" w:type="dxa"/>
            <w:vAlign w:val="center"/>
          </w:tcPr>
          <w:p w14:paraId="2E6FB125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382E5B22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260695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36" w:type="dxa"/>
            <w:vAlign w:val="center"/>
          </w:tcPr>
          <w:p w14:paraId="65A273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怀宝桥</w:t>
            </w:r>
          </w:p>
        </w:tc>
        <w:tc>
          <w:tcPr>
            <w:tcW w:w="1272" w:type="dxa"/>
            <w:vAlign w:val="center"/>
          </w:tcPr>
          <w:p w14:paraId="243C3F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融水县</w:t>
            </w:r>
          </w:p>
        </w:tc>
        <w:tc>
          <w:tcPr>
            <w:tcW w:w="1273" w:type="dxa"/>
            <w:vAlign w:val="center"/>
          </w:tcPr>
          <w:p w14:paraId="366F90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怀宝</w:t>
            </w:r>
            <w:proofErr w:type="gramEnd"/>
          </w:p>
        </w:tc>
        <w:tc>
          <w:tcPr>
            <w:tcW w:w="5221" w:type="dxa"/>
            <w:vAlign w:val="center"/>
          </w:tcPr>
          <w:p w14:paraId="710FCB71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主桥约长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米，引道长约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米，桥宽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</w:t>
            </w:r>
          </w:p>
        </w:tc>
        <w:tc>
          <w:tcPr>
            <w:tcW w:w="1414" w:type="dxa"/>
            <w:vAlign w:val="center"/>
          </w:tcPr>
          <w:p w14:paraId="05FC9D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280</w:t>
            </w:r>
          </w:p>
        </w:tc>
        <w:tc>
          <w:tcPr>
            <w:tcW w:w="1695" w:type="dxa"/>
            <w:vAlign w:val="center"/>
          </w:tcPr>
          <w:p w14:paraId="473D61D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1883</w:t>
            </w:r>
          </w:p>
        </w:tc>
        <w:tc>
          <w:tcPr>
            <w:tcW w:w="1836" w:type="dxa"/>
            <w:vAlign w:val="center"/>
          </w:tcPr>
          <w:p w14:paraId="18DE3AD6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1883</w:t>
            </w:r>
          </w:p>
        </w:tc>
        <w:tc>
          <w:tcPr>
            <w:tcW w:w="1206" w:type="dxa"/>
            <w:vAlign w:val="center"/>
          </w:tcPr>
          <w:p w14:paraId="2083E827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17" w:type="dxa"/>
            <w:vAlign w:val="center"/>
          </w:tcPr>
          <w:p w14:paraId="7F6DF3C9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6A1F9AA3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656AFD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36" w:type="dxa"/>
            <w:vAlign w:val="center"/>
          </w:tcPr>
          <w:p w14:paraId="548F8C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老堡大桥</w:t>
            </w:r>
          </w:p>
        </w:tc>
        <w:tc>
          <w:tcPr>
            <w:tcW w:w="1272" w:type="dxa"/>
            <w:vAlign w:val="center"/>
          </w:tcPr>
          <w:p w14:paraId="2214CE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273" w:type="dxa"/>
            <w:vAlign w:val="center"/>
          </w:tcPr>
          <w:p w14:paraId="13467F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老堡</w:t>
            </w:r>
          </w:p>
        </w:tc>
        <w:tc>
          <w:tcPr>
            <w:tcW w:w="5221" w:type="dxa"/>
            <w:vAlign w:val="center"/>
          </w:tcPr>
          <w:p w14:paraId="12A29CFE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起点位于寻江西北岸接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Y098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乡道，止于寻江东南岸接老堡至九海塘的农村公路。新建路线全长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267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米，其中桥梁长度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252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米，桥头引道长度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15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米，改造桥头的道路长度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475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米。二级公路标准，设计速度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小时，其中新建桥面宽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12.0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米，改造桥头的道路路基宽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8.5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米，路面宽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7.5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米。</w:t>
            </w:r>
          </w:p>
        </w:tc>
        <w:tc>
          <w:tcPr>
            <w:tcW w:w="1414" w:type="dxa"/>
            <w:vAlign w:val="center"/>
          </w:tcPr>
          <w:p w14:paraId="036D7F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252</w:t>
            </w:r>
          </w:p>
        </w:tc>
        <w:tc>
          <w:tcPr>
            <w:tcW w:w="1695" w:type="dxa"/>
            <w:vAlign w:val="center"/>
          </w:tcPr>
          <w:p w14:paraId="1ACEEE9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5100 </w:t>
            </w:r>
          </w:p>
        </w:tc>
        <w:tc>
          <w:tcPr>
            <w:tcW w:w="1836" w:type="dxa"/>
            <w:vAlign w:val="center"/>
          </w:tcPr>
          <w:p w14:paraId="0FA4F91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5100 </w:t>
            </w:r>
          </w:p>
        </w:tc>
        <w:tc>
          <w:tcPr>
            <w:tcW w:w="1206" w:type="dxa"/>
            <w:vAlign w:val="center"/>
          </w:tcPr>
          <w:p w14:paraId="46F5C5F2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2020</w:t>
            </w:r>
          </w:p>
        </w:tc>
        <w:tc>
          <w:tcPr>
            <w:tcW w:w="1117" w:type="dxa"/>
            <w:vAlign w:val="center"/>
          </w:tcPr>
          <w:p w14:paraId="5DB7AAC8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4C706314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597C53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36" w:type="dxa"/>
            <w:vAlign w:val="center"/>
          </w:tcPr>
          <w:p w14:paraId="1190D2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周牙大桥</w:t>
            </w:r>
            <w:proofErr w:type="gramEnd"/>
          </w:p>
        </w:tc>
        <w:tc>
          <w:tcPr>
            <w:tcW w:w="1272" w:type="dxa"/>
            <w:vAlign w:val="center"/>
          </w:tcPr>
          <w:p w14:paraId="7BED0A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273" w:type="dxa"/>
            <w:vAlign w:val="center"/>
          </w:tcPr>
          <w:p w14:paraId="4FC09F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周牙</w:t>
            </w:r>
            <w:proofErr w:type="gramEnd"/>
          </w:p>
        </w:tc>
        <w:tc>
          <w:tcPr>
            <w:tcW w:w="5221" w:type="dxa"/>
            <w:vAlign w:val="center"/>
          </w:tcPr>
          <w:p w14:paraId="2BB920FC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设计速度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40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公里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小时，道路等级二级，桥宽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</w:t>
            </w:r>
          </w:p>
        </w:tc>
        <w:tc>
          <w:tcPr>
            <w:tcW w:w="1414" w:type="dxa"/>
            <w:vAlign w:val="center"/>
          </w:tcPr>
          <w:p w14:paraId="783325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500</w:t>
            </w:r>
          </w:p>
        </w:tc>
        <w:tc>
          <w:tcPr>
            <w:tcW w:w="1695" w:type="dxa"/>
            <w:vAlign w:val="center"/>
          </w:tcPr>
          <w:p w14:paraId="5D265A68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5000 </w:t>
            </w:r>
          </w:p>
        </w:tc>
        <w:tc>
          <w:tcPr>
            <w:tcW w:w="1836" w:type="dxa"/>
            <w:vAlign w:val="center"/>
          </w:tcPr>
          <w:p w14:paraId="23673BF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5000 </w:t>
            </w:r>
          </w:p>
        </w:tc>
        <w:tc>
          <w:tcPr>
            <w:tcW w:w="1206" w:type="dxa"/>
            <w:vAlign w:val="center"/>
          </w:tcPr>
          <w:p w14:paraId="4A7574E9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17" w:type="dxa"/>
            <w:vAlign w:val="center"/>
          </w:tcPr>
          <w:p w14:paraId="1712EF3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068C4BEC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0E95DC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36" w:type="dxa"/>
            <w:vAlign w:val="center"/>
          </w:tcPr>
          <w:p w14:paraId="2634D8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富禄大桥</w:t>
            </w:r>
          </w:p>
        </w:tc>
        <w:tc>
          <w:tcPr>
            <w:tcW w:w="1272" w:type="dxa"/>
            <w:vAlign w:val="center"/>
          </w:tcPr>
          <w:p w14:paraId="5459B7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273" w:type="dxa"/>
            <w:vAlign w:val="center"/>
          </w:tcPr>
          <w:p w14:paraId="10D3C5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富禄</w:t>
            </w:r>
          </w:p>
        </w:tc>
        <w:tc>
          <w:tcPr>
            <w:tcW w:w="5221" w:type="dxa"/>
            <w:vAlign w:val="center"/>
          </w:tcPr>
          <w:p w14:paraId="27480A42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桥宽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</w:t>
            </w:r>
          </w:p>
        </w:tc>
        <w:tc>
          <w:tcPr>
            <w:tcW w:w="1414" w:type="dxa"/>
            <w:vAlign w:val="center"/>
          </w:tcPr>
          <w:p w14:paraId="11BE4E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500</w:t>
            </w:r>
          </w:p>
        </w:tc>
        <w:tc>
          <w:tcPr>
            <w:tcW w:w="1695" w:type="dxa"/>
            <w:vAlign w:val="center"/>
          </w:tcPr>
          <w:p w14:paraId="4CDC6436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8000 </w:t>
            </w:r>
          </w:p>
        </w:tc>
        <w:tc>
          <w:tcPr>
            <w:tcW w:w="1836" w:type="dxa"/>
            <w:vAlign w:val="center"/>
          </w:tcPr>
          <w:p w14:paraId="3DFD5C0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8000 </w:t>
            </w:r>
          </w:p>
        </w:tc>
        <w:tc>
          <w:tcPr>
            <w:tcW w:w="1206" w:type="dxa"/>
            <w:vAlign w:val="center"/>
          </w:tcPr>
          <w:p w14:paraId="3BBFA44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17" w:type="dxa"/>
            <w:vAlign w:val="center"/>
          </w:tcPr>
          <w:p w14:paraId="420CF7D4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5A1BCBFD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4F4950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936" w:type="dxa"/>
            <w:vAlign w:val="center"/>
          </w:tcPr>
          <w:p w14:paraId="4A99D9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洋溪大桥</w:t>
            </w:r>
          </w:p>
        </w:tc>
        <w:tc>
          <w:tcPr>
            <w:tcW w:w="1272" w:type="dxa"/>
            <w:vAlign w:val="center"/>
          </w:tcPr>
          <w:p w14:paraId="0B2CCF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273" w:type="dxa"/>
            <w:vAlign w:val="center"/>
          </w:tcPr>
          <w:p w14:paraId="51144CD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洋溪</w:t>
            </w:r>
          </w:p>
        </w:tc>
        <w:tc>
          <w:tcPr>
            <w:tcW w:w="5221" w:type="dxa"/>
            <w:vAlign w:val="center"/>
          </w:tcPr>
          <w:p w14:paraId="12D55C28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桥宽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</w:t>
            </w:r>
          </w:p>
        </w:tc>
        <w:tc>
          <w:tcPr>
            <w:tcW w:w="1414" w:type="dxa"/>
            <w:vAlign w:val="center"/>
          </w:tcPr>
          <w:p w14:paraId="1E3D21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500</w:t>
            </w:r>
          </w:p>
        </w:tc>
        <w:tc>
          <w:tcPr>
            <w:tcW w:w="1695" w:type="dxa"/>
            <w:vAlign w:val="center"/>
          </w:tcPr>
          <w:p w14:paraId="2A4A7DAD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8000 </w:t>
            </w:r>
          </w:p>
        </w:tc>
        <w:tc>
          <w:tcPr>
            <w:tcW w:w="1836" w:type="dxa"/>
            <w:vAlign w:val="center"/>
          </w:tcPr>
          <w:p w14:paraId="06C418C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8000 </w:t>
            </w:r>
          </w:p>
        </w:tc>
        <w:tc>
          <w:tcPr>
            <w:tcW w:w="1206" w:type="dxa"/>
            <w:vAlign w:val="center"/>
          </w:tcPr>
          <w:p w14:paraId="2BF6AC2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17" w:type="dxa"/>
            <w:vAlign w:val="center"/>
          </w:tcPr>
          <w:p w14:paraId="31385B85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55E0CFDC" w14:textId="77777777">
        <w:trPr>
          <w:trHeight w:val="562"/>
          <w:jc w:val="center"/>
        </w:trPr>
        <w:tc>
          <w:tcPr>
            <w:tcW w:w="953" w:type="dxa"/>
            <w:vAlign w:val="center"/>
          </w:tcPr>
          <w:p w14:paraId="776D9E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36" w:type="dxa"/>
            <w:vAlign w:val="center"/>
          </w:tcPr>
          <w:p w14:paraId="436561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梅林大桥</w:t>
            </w:r>
          </w:p>
        </w:tc>
        <w:tc>
          <w:tcPr>
            <w:tcW w:w="1272" w:type="dxa"/>
            <w:vAlign w:val="center"/>
          </w:tcPr>
          <w:p w14:paraId="235D01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273" w:type="dxa"/>
            <w:vAlign w:val="center"/>
          </w:tcPr>
          <w:p w14:paraId="4202B4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梅林</w:t>
            </w:r>
          </w:p>
        </w:tc>
        <w:tc>
          <w:tcPr>
            <w:tcW w:w="5221" w:type="dxa"/>
            <w:vAlign w:val="center"/>
          </w:tcPr>
          <w:p w14:paraId="7CCE93F9" w14:textId="77777777" w:rsidR="00092346" w:rsidRDefault="00361F8A">
            <w:pPr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桥宽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米</w:t>
            </w:r>
          </w:p>
        </w:tc>
        <w:tc>
          <w:tcPr>
            <w:tcW w:w="1414" w:type="dxa"/>
            <w:vAlign w:val="center"/>
          </w:tcPr>
          <w:p w14:paraId="1C0FB4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350</w:t>
            </w:r>
          </w:p>
        </w:tc>
        <w:tc>
          <w:tcPr>
            <w:tcW w:w="1695" w:type="dxa"/>
            <w:vAlign w:val="center"/>
          </w:tcPr>
          <w:p w14:paraId="217E8626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5500 </w:t>
            </w:r>
          </w:p>
        </w:tc>
        <w:tc>
          <w:tcPr>
            <w:tcW w:w="1836" w:type="dxa"/>
            <w:vAlign w:val="center"/>
          </w:tcPr>
          <w:p w14:paraId="0DED14B5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5500 </w:t>
            </w:r>
          </w:p>
        </w:tc>
        <w:tc>
          <w:tcPr>
            <w:tcW w:w="1206" w:type="dxa"/>
            <w:vAlign w:val="center"/>
          </w:tcPr>
          <w:p w14:paraId="5B40205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17" w:type="dxa"/>
            <w:vAlign w:val="center"/>
          </w:tcPr>
          <w:p w14:paraId="4626B454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</w:tbl>
    <w:p w14:paraId="2C93007E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</w:pPr>
    </w:p>
    <w:p w14:paraId="1E86A5E3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2E96AD36" w14:textId="77777777" w:rsidR="00092346" w:rsidRDefault="00361F8A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（三）建制村通双车道公路项目表</w:t>
      </w:r>
    </w:p>
    <w:tbl>
      <w:tblPr>
        <w:tblW w:w="189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958"/>
        <w:gridCol w:w="948"/>
        <w:gridCol w:w="1428"/>
        <w:gridCol w:w="850"/>
        <w:gridCol w:w="1134"/>
        <w:gridCol w:w="1134"/>
        <w:gridCol w:w="1418"/>
        <w:gridCol w:w="850"/>
        <w:gridCol w:w="1134"/>
        <w:gridCol w:w="1134"/>
        <w:gridCol w:w="1418"/>
        <w:gridCol w:w="1134"/>
        <w:gridCol w:w="1417"/>
        <w:gridCol w:w="1134"/>
        <w:gridCol w:w="1134"/>
      </w:tblGrid>
      <w:tr w:rsidR="00092346" w14:paraId="376F5DD6" w14:textId="77777777">
        <w:trPr>
          <w:trHeight w:val="435"/>
          <w:tblHeader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657FCF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7355B2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9BBAB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项目所在地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FBD26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线路现状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467D1D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双车道改造标准及规模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E78A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总投资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B838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建设年限</w:t>
            </w:r>
          </w:p>
        </w:tc>
      </w:tr>
      <w:tr w:rsidR="00092346" w14:paraId="6A9EF7DD" w14:textId="77777777">
        <w:trPr>
          <w:trHeight w:val="638"/>
          <w:tblHeader/>
        </w:trPr>
        <w:tc>
          <w:tcPr>
            <w:tcW w:w="769" w:type="dxa"/>
            <w:vMerge/>
            <w:vAlign w:val="center"/>
          </w:tcPr>
          <w:p w14:paraId="466FB46E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4669CA0F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37983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县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A68A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乡（镇）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0D00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技术</w:t>
            </w:r>
          </w:p>
          <w:p w14:paraId="1CDD09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43A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路基宽度（米）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49E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路面宽度（米）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C42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路面类型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160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技术</w:t>
            </w:r>
          </w:p>
          <w:p w14:paraId="35EF18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C89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路基宽度（米）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D22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路面宽度（米）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8F5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路面类型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FA1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里程</w:t>
            </w:r>
          </w:p>
          <w:p w14:paraId="32256A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（公里）</w:t>
            </w:r>
          </w:p>
        </w:tc>
        <w:tc>
          <w:tcPr>
            <w:tcW w:w="1417" w:type="dxa"/>
            <w:vMerge/>
            <w:vAlign w:val="center"/>
          </w:tcPr>
          <w:p w14:paraId="606AE747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785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开工年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B6E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完工年</w:t>
            </w:r>
          </w:p>
        </w:tc>
      </w:tr>
      <w:tr w:rsidR="00092346" w14:paraId="107B2C58" w14:textId="77777777">
        <w:trPr>
          <w:trHeight w:val="638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6F97D3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996C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E181E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1D2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7AF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1D1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377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913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2B4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432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321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DE8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1031.701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005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173287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131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2EB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92346" w14:paraId="6CD02AD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060E73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093DC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南村至龙台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842C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0993D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大埔、太平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922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184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2D3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0DE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54D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301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3C7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085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9B3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6B7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693.0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401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FAF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3072645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908650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2189F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白土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至中寨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59F4E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9FC7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355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7D2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341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460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080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854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58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DD3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AA3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594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567.0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CAF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FF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548232A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F8146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D6D6E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大碑至周村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A41B6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5FD4D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大埔、龙头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000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146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B00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C6B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4C6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BC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30A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AC2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229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425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392.0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150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880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71CC6E5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1DF20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7FCAE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凤山至三塘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3BD6E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54EE1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A90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C14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62C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F91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9D3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4F0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961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67F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8F8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283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854.0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432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172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02A05A83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AB1C7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1381B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寨隆至保门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008237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EA023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寨隆、大埔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46B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9F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BE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D04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B5A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CD7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39E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F97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2CE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CAD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602.0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CED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3B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5A69204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CBCFF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9A575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龙头至码头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BA460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C09CA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BC6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C07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2BF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2B0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6439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85F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123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D7E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8D8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850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658.0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E5CC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992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13AB8F6A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E077D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06116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大桥至上火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9BA6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9603E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太平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92B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D53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A02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5BF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405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7F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F88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9AF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1B9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14.9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1EA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1043.0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C3D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019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6B77EFDD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7A986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DA5A0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太平至江头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61D27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90B2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太平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2222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B42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064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797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482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9AD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299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51D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C52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9E7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427.0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AF6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52D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5757DC6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7339F3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13CD6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木界至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山嘴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60912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5090A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太平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45A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E44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4CB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922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5DFD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9CD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8BA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919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698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13.3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739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931.0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8D33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C70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1B4A4A5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0B009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7307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木界至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板料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0229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0354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太平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E3A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5ED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91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C53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B81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E5A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57D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BA9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17F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14.8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48F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1036.0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344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611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69E64C1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C11F8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8667A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沙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埔至长隆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7E78F7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1AB6B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沙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埔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83668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0F8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809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0D8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7C81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08B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644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F85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AAE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CD1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252.0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E8D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917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11621718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302B6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A21F3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马山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至肯社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638DED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CAA2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马山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BE3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C67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7E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1ED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A1B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E1A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680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344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161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12.7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61F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889.0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7CE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AAE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2688D37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7B1CB4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75503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四塘至大巷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3676F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21C4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马山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E4A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D9A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82F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32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3FF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CE9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62A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818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00D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6B0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595.0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DCB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8E0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38009951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A2504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920CF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寨隆至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更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6AC2BA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B75DC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寨隆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39A22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875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D67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22A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2DA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5D4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F03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69B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B07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931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441.0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C40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59F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2433340F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A0698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A0362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龙美至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龙旦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E371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69356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寨隆、古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砦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D6BDB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56D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5C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42C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0FF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74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63A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327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4F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14.3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B0C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1001.0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817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983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707D88E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B60E7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F9797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露塘至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599DC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A9A32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社冲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68955E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A36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9F7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DE0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77D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AEA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38D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3FB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458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15.4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559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1078.0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829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D86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4CE94CC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AF94A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89AA9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露塘至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洲头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069E4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9709F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社冲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09677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13B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410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995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D96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2BC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5A5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1EC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3D1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790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301.0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521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6B6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26F7F074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D3345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30436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露塘至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平村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3A3A3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7B7DD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社冲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13BC1D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EF47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458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E9B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109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3A4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A6D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097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940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063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875.0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9AB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FC5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162481F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0D053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32AD7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龙美至上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富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D9F09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9333E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古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砦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5DDEB7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FD5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211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44F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784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8F8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3F2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256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7A3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16.9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EC3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1183.0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7DF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073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293CC83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19A48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6E8C9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大埔至旧县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B74ED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C75C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凤山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4B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92A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476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128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CA9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1A4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89F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7D0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678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94D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791.0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6E8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92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421C889F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BD960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D5291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黄冲至三界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3AD3A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98E8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六塘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A7A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35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36F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CFE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E3F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8D8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E09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EBA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DEF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12.7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328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889.0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D9C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828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759BA3E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BB21B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AC83D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七里坪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至思江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4EDAD0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B8526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东泉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728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63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5CF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E75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8B7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D6C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9EF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F2B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6F4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11.9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E90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833.0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DA4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D21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334F7F7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EEB1A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C6939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樟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至前屯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BE1FB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6D88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东泉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DB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843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8F8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D57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47E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3BF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3C0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5F7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426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4C0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637.0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55B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E46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0EBA464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BD9D3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E8ACC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东泉至莫道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DC665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柳城县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F2769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东泉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B834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8D6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00E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32F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3BE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16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3C7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A8B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225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036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623.0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344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39C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7B62C68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B260D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DDCB7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马形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坳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大门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6951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632C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99B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等外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FE5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360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B05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939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048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851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8C5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059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1.400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2EE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280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D50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2A7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</w:tr>
      <w:tr w:rsidR="00092346" w14:paraId="3410DB58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767EB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08B279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新村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41DE45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071292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6E7E5C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136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294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5D8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BE3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91A5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42F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1EA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216F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10.600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B5DF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2120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4109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E1A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4A6A492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5BB82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0580D5CD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3A96D950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81BA29C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3A1E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5C5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235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D458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155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86E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9CD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C79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86185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1F4D2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C9FD65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0AF51F" w14:textId="77777777" w:rsidR="00092346" w:rsidRDefault="0009234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</w:tr>
      <w:tr w:rsidR="00092346" w14:paraId="04E2D6EA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A8635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9CF21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波井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A4267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088B0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56E612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等外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679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294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74A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3D8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4A9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A8F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1ED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3CD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3DD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711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F42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108474A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D5B87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B6FF7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旧街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8216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AD46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3C6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EDA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B51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FC1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664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8C8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E81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F2E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5E5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10.034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16F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2007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BE9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3BE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61A3D94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47B36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5F903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古赏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7D0D76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89585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0A5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394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29B2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722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7E2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A0F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E9A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89F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723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6.776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645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1355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31D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FBF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527685C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5D2A0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6256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九歪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关江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8C68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8166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拉沟乡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95F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ED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AA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011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A21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B52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D6F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E8E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BE4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19.807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95B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3961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E4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6CF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3E261F1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7F63C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C72DF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鹿寨县鹿寨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至寨沙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三级公路工程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E04B4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57A53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鹿寨镇、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60DC2D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08C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352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3BF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AFB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E98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BC6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9E87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3AE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25.677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745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5135.4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DF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43C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5E197C51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78376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9730CD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三排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泗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湖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C176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1F245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四排镇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7E9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C2D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D32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39A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E1A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6CA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243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55C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E29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10.300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DB9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2060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6FD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DB0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</w:tr>
      <w:tr w:rsidR="00092346" w14:paraId="4C6EF813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2C311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08EF8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五乡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大坪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7E52E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4141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拉沟乡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923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B44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7C1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6ED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74D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749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B46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9AC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5A9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12.079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92A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2416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F27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D51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42FB4AF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82FC6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BF1F3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龙团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佛子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0A53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332F7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导江乡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4135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91D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0AD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CAA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2BF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00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373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49B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313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8.000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C89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1600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4CD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B99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5B38BE2D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D77AC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31A56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龙江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杜康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48672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E785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40F33D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A5C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075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459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CBD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348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19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036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294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1CB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1820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0B6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7B2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5B9E71A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AE4B4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2F3C2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中平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香山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C7247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37CF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四排镇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B26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40F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EA9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09C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80B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FB0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C0A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68B7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16A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9.070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C71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1814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478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946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4CD82F6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87AC8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975E5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大端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爱国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AE953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35EB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349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53E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2EE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634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E4A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AF3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F01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847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896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8.078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B9A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1616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D1D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DEE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6E8A33C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C9FA5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3ACC2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石门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盘龙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5AF51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1CB90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82A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BBF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082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C1C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3DD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9B8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D8C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504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4BF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6.655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DF05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1331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9F2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C87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</w:tr>
      <w:tr w:rsidR="00092346" w14:paraId="76F927A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6F1FC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lastRenderedPageBreak/>
              <w:t>40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C7D94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北四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8C82E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9D97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6C8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9AA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1A0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E7A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3BD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9C0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F70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CB6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31E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45C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862.4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5E9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C23E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668B9A2B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F7440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9D037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龙江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六往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03E09D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0132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57F86A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2B2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D87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8F8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46C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2A3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A07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E91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CA2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5.880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946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1176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8CD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865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6C9CC98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4A649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A6DD4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北四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26D96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12EA0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29D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EA5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136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3CD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3FD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E5B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4FC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66C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CDE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5.400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5BC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1080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D57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4F9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70D5E330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5ED31E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79FC1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古力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德占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6CE7A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A4712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四排镇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740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90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C30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E50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63E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704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9B6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A81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C85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B6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1304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555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277A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D93E91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879A3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D7876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石路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大河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6C21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C4982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B10B6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B8A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DF8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1BC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B3F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E705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7E6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499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6BE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7.421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E87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1484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DA8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DAA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661E7AA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E6310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9816C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盘龙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改江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75358B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3DCB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361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CF2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840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7B1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FF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A26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C1F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52C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105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591E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7E0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EE2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C9047A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A5417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728E4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拉吉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全坡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06D9C1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E6E05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63A083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9AA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0C0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7BB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A4C3F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E45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296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373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545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A51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7F9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E4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22ADED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6199C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F9C45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中平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192349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CB1C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四排镇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240EC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74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EA9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F16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159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BC5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A81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2BE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256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3.900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76E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780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8A2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DEA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68CDD07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1B38E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06EF8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叉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路口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孔塘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1C30E6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B01BA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平山镇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116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96D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FB7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7AE0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D79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292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86D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F54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14B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1.800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D78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360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500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C97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7EAD8A1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AC2F6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47EA42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盘龙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6BC9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722E3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黄冕镇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E5B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19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FBB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464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37E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73D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463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1CE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AD8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1.178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F25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236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B2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96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1762CC3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297418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FBA12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东塘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07755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D0B23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F624B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2CF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0FE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F82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42E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93C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DC7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4F6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8E0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2.913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3BF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583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1A8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DD2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10717C3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440B9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20964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古盏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3D6CBD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FBC22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F872B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585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137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EF9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378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33B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8D1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358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946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3.100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F8F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A19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D4B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E8A9B2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CB80C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BBAAF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城关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思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洛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73F6CF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86D3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57695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A57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D41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82A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AFEA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0D0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7EE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265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BDC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6B9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E12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E99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82217C0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66EF3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96FD3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波村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潘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圩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20FE1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6558AE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F74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CBF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224B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73C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720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E72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0EF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169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E14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3.640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C7D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728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96D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4FB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5F67CB53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EF5F2F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C7611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平山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大正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89297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ACE23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平山镇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2D5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4EE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E75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C0F0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9E4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965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071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303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653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3.400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A6B1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680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30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AAB3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769DFE50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BF027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72D75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马形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坳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山尖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5F04F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F29FB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中渡镇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1ED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3B4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F483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291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FDF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D37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948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044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D2E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5.015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D0C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1003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E31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E1E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AF81723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6322A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D9C83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拉庙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北里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87BC5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F4153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寨沙镇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82BB4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A1C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F8A9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56D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沥青表面处治、水泥混凝土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8A1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A474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C61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18FA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FB3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5.828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65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1946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661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4EA8B7D0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A9C82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13A67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导江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温村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88FC6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AD84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导江乡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0D4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82E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20F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212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995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88B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86DD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AFC0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30B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2FC9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09D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F81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2024 </w:t>
            </w:r>
          </w:p>
        </w:tc>
      </w:tr>
      <w:tr w:rsidR="00092346" w14:paraId="61827128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9A081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D81C0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中庆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雒容界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55B1B7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DE7B7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江口乡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D4E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28F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C43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7E6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89B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592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C824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EE1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14B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1.357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DD7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271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C1D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440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645ABDD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43C07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E0583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雒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容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龙口茶场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49A0D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F80B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平山镇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9A7D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等外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9B4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35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DDF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砂石路面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85B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AE6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927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F1A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4D8E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1.148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5133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230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E7B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4A0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25BE6FB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83228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lastRenderedPageBreak/>
              <w:t>6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74DEA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那么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水头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3208E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139B2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四排镇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4F0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A5E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7CC0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A18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1AE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5A4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AF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6B6C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FF8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1.650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EC2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330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7CA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830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00F56B3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5D0E0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094FD4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板盘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背塘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56A97D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鹿寨县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3F4D7B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拉沟乡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4E60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9B5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774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724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7A1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E8B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E76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A5C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C779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4.400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9CDD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880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D9FE4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FD356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2025 </w:t>
            </w:r>
          </w:p>
        </w:tc>
      </w:tr>
      <w:tr w:rsidR="00092346" w14:paraId="2E73980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21EA7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958" w:type="dxa"/>
            <w:vMerge/>
            <w:vAlign w:val="center"/>
          </w:tcPr>
          <w:p w14:paraId="4CFD3190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14:paraId="2863518F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14:paraId="053C922D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C076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等外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A87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FD5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F61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砂石路面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957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058D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C1CD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C73C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vMerge/>
            <w:vAlign w:val="center"/>
          </w:tcPr>
          <w:p w14:paraId="62B247D2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C7A3BC5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853F7C5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54F624" w14:textId="77777777" w:rsidR="00092346" w:rsidRDefault="0009234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</w:tr>
      <w:tr w:rsidR="00092346" w14:paraId="56A67A2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39CDD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3E85D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融水县建制村联网公路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45787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融水县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E3489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3D1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E813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0898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9CD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3E0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0F65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75F5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170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23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9AA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50020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763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E66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2024</w:t>
            </w:r>
          </w:p>
        </w:tc>
      </w:tr>
      <w:tr w:rsidR="00092346" w14:paraId="2698CD8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BA9D5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D7668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三江县农村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联网路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工程（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浪泡—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梅林公路、斗江—光辉（文大）公路等）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29586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三江县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D5676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F4C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167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C3C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E1E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198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153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D84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91D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3DF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763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DA0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D322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</w:rPr>
              <w:t>2024</w:t>
            </w:r>
          </w:p>
        </w:tc>
      </w:tr>
      <w:tr w:rsidR="00092346" w14:paraId="7437392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F111D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E9C8B2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王眉经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三伯岭至水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山改造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6931B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4498B04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E9E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776D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5B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14F8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485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F4D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C72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9CF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D4A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F9F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1107.6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760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758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6C4D2E24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0598E0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4EDD7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白沙至水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山改造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76FB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46A41B8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03D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8A5C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B77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50D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378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EF3D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D5E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EF4B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F62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25.5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FEE2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3060.0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01FF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814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5E6D63E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7F00D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F53C1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白沙码头路口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白沙码头改造工程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B435F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72BCA9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B1D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468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6996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8FA1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EF1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DA28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0E30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2FA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59B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EF5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120.0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F56E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5C90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4AF8043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59ECA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7BBDC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歪江路口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至西古路改造工程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D06F5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6F14DC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E4F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B8D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835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E5E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6F8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3EF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E36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591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F7E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12.8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AB3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1536.0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6E15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FEC4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74F323C4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7C649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D077B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新兴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至岩冲改造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3078B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7373B3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ACF8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984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F577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B58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30D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B3D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E85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C3A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F73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2.4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F81F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288.0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9D9F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BAE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3A4FDBC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EB015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42D47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大塘口至红花电站改造工程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818B8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775E389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DD31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727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A76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3D9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D8E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A5A9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2B3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2716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603B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12.9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968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1548.0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191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AC04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4BA281CB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4B050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B0DBA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红花电站至长沙改造工程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8AF5B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7A61C1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8B3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FF2F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7DE0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D30D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E6BB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CA9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CB1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B4B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784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221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1116.0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B8A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D0D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55BA5B9A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45A1E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056BC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柳兴至广实改造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A9D2B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1A93DA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EF0C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042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7D2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E82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4B6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2FD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9253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64B1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42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492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816.0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B55A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0B3B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35A872BF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958F5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4D568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基田至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团改造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A2920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76C070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雍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FA1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CC2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0B93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DC5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310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B39A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FBCC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9AA2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0A8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2E1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708.0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D81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1C96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397A2FD9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A46ECA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DF229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石脚至下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送改造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E2CE5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5B72754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0A278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BD7E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6EC5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6D3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BB6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25BE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C5A6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4DE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0B5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9.8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FF5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1176.0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7369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5BFC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1D7BA167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F8A5E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A57C6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长塘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至社贝改造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工程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45DE4E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鱼峰区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14:paraId="1123A0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白沙镇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FF1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99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BA8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2A8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水泥混泥土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B955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D7C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C0C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F5DE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1658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1.9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05E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228.0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853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95E1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7172DCF4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AEBA8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DA6B74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根伦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6FD0E6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C20A9F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60C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790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7F0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39AB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2D1F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DE41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548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F70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3F5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CB8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720.8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325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41C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7FA360CB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E9383A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2ED0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根伦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仁安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B026E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74CC20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D52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0A03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8D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C0B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F91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6050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AC3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BC0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8BBC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5.570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9518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668.4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8BE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3E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29304A7B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9C5539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224AD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新兴村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龙凤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42DA66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54ED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834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338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6B5A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30BA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2CC8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E10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05D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53E5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3D7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2.8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439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336.0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254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48F7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70E9BDE5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CA6156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lastRenderedPageBreak/>
              <w:t>79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A8F8C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根林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白诺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001A38E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90667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百朋镇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55ABB2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A15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3EE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211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5A4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437E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0F6F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FA3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B8D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C7A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913.6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13F8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DE9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7D6A280E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5226FA3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C5B06B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进德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百朋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0B1CC34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97BD10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进德镇、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百朋镇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4E0FFF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E42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94EB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D48F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657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EDCD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AF7B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E69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B44F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17.782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140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2133.8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42B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B14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06988FBD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C8F9FA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EC28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保仁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木吉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AD998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8B597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里高镇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BFA1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6062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67F5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065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8517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B06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4BC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9A9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A413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6.146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3CC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737.5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35E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C88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</w:tr>
      <w:tr w:rsidR="00092346" w14:paraId="11D67CFC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5CEF65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FCE2A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中村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木吉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334B2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ACD9C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土博镇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、里高镇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BA8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382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B70D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4BC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9C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D78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4961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FEA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A7F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3.504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AB7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420.5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26B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B52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2358A62A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6C8589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A0BA2D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琴怀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中村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B7252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BD37D7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土博镇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B8057C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548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A59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ADB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9768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5D3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BD5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EB6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54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4.895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7CB0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587.4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484F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CA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</w:tr>
      <w:tr w:rsidR="00092346" w14:paraId="7C24C832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1AEB5EB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29D7AE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盘龙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三合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E81DE3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37CBE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里高镇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780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2C8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66BA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D9A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816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61E9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FA96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35A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22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9DF2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765.6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3F55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76D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560200FD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A210DC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11AE05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土博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五合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F1C46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C612D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土博镇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BCCD2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8A01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237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E86A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0348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B9E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A44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7509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C92A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10.437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378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1252.4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B197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BBB6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</w:tr>
      <w:tr w:rsidR="00092346" w14:paraId="214E2463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25ECD3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96E93C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进德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江中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228341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B63982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进德镇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FAC9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DC43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D999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A42B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E79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F92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9F4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8BE4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9A8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D56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832.7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293F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345E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33D479A6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4DD69F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DB3461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江中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金先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952C8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2DA5C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进德镇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ADD4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804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11C7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E4A6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9931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D617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16A0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D46D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2833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3.825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08C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459.0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67AA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D0F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4BDECBB4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794B94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3971DA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孝中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西朗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58C89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41307B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土博镇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491AE0C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E799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7AB3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0B75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5AA2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E043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5C07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4D44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0226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9.496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479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1139.5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534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A223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</w:tr>
      <w:tr w:rsidR="00092346" w14:paraId="6166A8C0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D3995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535ACE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下荣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板塘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736C6F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7B387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2CF9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2353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0275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317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254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0019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AE46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895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BD9B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8.915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B77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1069.8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2654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4EB6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2026</w:t>
            </w:r>
          </w:p>
        </w:tc>
      </w:tr>
      <w:tr w:rsidR="00092346" w14:paraId="405C0491" w14:textId="77777777">
        <w:trPr>
          <w:trHeight w:val="600"/>
        </w:trPr>
        <w:tc>
          <w:tcPr>
            <w:tcW w:w="769" w:type="dxa"/>
            <w:shd w:val="clear" w:color="auto" w:fill="auto"/>
            <w:vAlign w:val="center"/>
          </w:tcPr>
          <w:p w14:paraId="3A64B6A6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4BFE388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四方塘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木团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1088C17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柳江区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972724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穿山镇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7FB2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A87F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FF5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84B7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水泥混凝土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4BF7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四级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330B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1DF6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6.0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498A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沥青混凝土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24DB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2.334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D0F2C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280.1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BD7C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1AD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2026</w:t>
            </w:r>
          </w:p>
        </w:tc>
      </w:tr>
    </w:tbl>
    <w:p w14:paraId="25280871" w14:textId="77777777" w:rsidR="00092346" w:rsidRDefault="00092346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BD8A1C2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10C246A1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8" w:name="_Toc89260767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：柳州市“十四五”航空规划建设项目表</w:t>
      </w:r>
      <w:bookmarkEnd w:id="8"/>
    </w:p>
    <w:tbl>
      <w:tblPr>
        <w:tblW w:w="17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3152"/>
        <w:gridCol w:w="1546"/>
        <w:gridCol w:w="7012"/>
        <w:gridCol w:w="1419"/>
        <w:gridCol w:w="1594"/>
        <w:gridCol w:w="1419"/>
      </w:tblGrid>
      <w:tr w:rsidR="00092346" w14:paraId="009A190F" w14:textId="77777777">
        <w:trPr>
          <w:trHeight w:val="284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081C35F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3D4F8718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EFE844D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75265CF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5BC9EF4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总投资</w:t>
            </w:r>
          </w:p>
          <w:p w14:paraId="6CEE99B7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188BF087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十四五计划投资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4B97260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建设年限</w:t>
            </w:r>
          </w:p>
        </w:tc>
      </w:tr>
      <w:tr w:rsidR="00092346" w14:paraId="0D67107B" w14:textId="77777777">
        <w:trPr>
          <w:trHeight w:hRule="exact" w:val="567"/>
          <w:jc w:val="center"/>
        </w:trPr>
        <w:tc>
          <w:tcPr>
            <w:tcW w:w="17135" w:type="dxa"/>
            <w:gridSpan w:val="7"/>
            <w:shd w:val="clear" w:color="auto" w:fill="FFFFFF" w:themeFill="background1"/>
            <w:vAlign w:val="center"/>
          </w:tcPr>
          <w:p w14:paraId="32C0115E" w14:textId="77777777" w:rsidR="00092346" w:rsidRDefault="00361F8A">
            <w:pPr>
              <w:jc w:val="left"/>
              <w:rPr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一、民用航空建设项目</w:t>
            </w:r>
          </w:p>
        </w:tc>
      </w:tr>
      <w:tr w:rsidR="00092346" w14:paraId="4C6A7D6A" w14:textId="77777777">
        <w:trPr>
          <w:trHeight w:hRule="exact" w:val="1430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45EFE8AE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1FBE40EE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柳州机场新建联络道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60CDA0DB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4BA0ECD1" w14:textId="77777777" w:rsidR="00092346" w:rsidRDefault="00361F8A">
            <w:pPr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在现状南侧垂直联络道中心南侧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米处新建一条垂直联络道，同时将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号机位向西延长约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米，并在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号机位南侧再增加一个机位，同时，取消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号机位值机的飞机滑行通道，增设一个机位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77A9E00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3402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4B050932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3402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1B3E9F1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2020-2021</w:t>
            </w:r>
          </w:p>
        </w:tc>
      </w:tr>
      <w:tr w:rsidR="00092346" w14:paraId="193ADA4D" w14:textId="77777777">
        <w:trPr>
          <w:trHeight w:hRule="exact" w:val="567"/>
          <w:jc w:val="center"/>
        </w:trPr>
        <w:tc>
          <w:tcPr>
            <w:tcW w:w="17135" w:type="dxa"/>
            <w:gridSpan w:val="7"/>
            <w:shd w:val="clear" w:color="auto" w:fill="FFFFFF" w:themeFill="background1"/>
            <w:vAlign w:val="center"/>
          </w:tcPr>
          <w:p w14:paraId="2C5A2499" w14:textId="77777777" w:rsidR="00092346" w:rsidRDefault="00361F8A">
            <w:pPr>
              <w:jc w:val="left"/>
              <w:rPr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二、通用机场项目</w:t>
            </w:r>
          </w:p>
        </w:tc>
      </w:tr>
      <w:tr w:rsidR="00092346" w14:paraId="747D5C4F" w14:textId="77777777">
        <w:trPr>
          <w:trHeight w:hRule="exact" w:val="567"/>
          <w:jc w:val="center"/>
        </w:trPr>
        <w:tc>
          <w:tcPr>
            <w:tcW w:w="17135" w:type="dxa"/>
            <w:gridSpan w:val="7"/>
            <w:shd w:val="clear" w:color="auto" w:fill="FFFFFF" w:themeFill="background1"/>
            <w:vAlign w:val="center"/>
          </w:tcPr>
          <w:p w14:paraId="01D571DA" w14:textId="77777777" w:rsidR="00092346" w:rsidRDefault="00361F8A">
            <w:pPr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（一）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十四五规划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新建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项目</w:t>
            </w:r>
          </w:p>
        </w:tc>
      </w:tr>
      <w:tr w:rsidR="00092346" w14:paraId="5E0F0675" w14:textId="77777777">
        <w:trPr>
          <w:trHeight w:hRule="exact" w:val="845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084B31AD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47BD5E56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融安通用机场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46D8F4B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一类机场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0C2FEFEA" w14:textId="77777777" w:rsidR="00092346" w:rsidRDefault="00361F8A">
            <w:pPr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空中防火临时机场，建设通讯导航、气象观测预报、安防设施、特种设备等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26138DA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572EB2A9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588D98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2023-2027</w:t>
            </w:r>
          </w:p>
        </w:tc>
      </w:tr>
      <w:tr w:rsidR="00092346" w14:paraId="680D872A" w14:textId="77777777">
        <w:trPr>
          <w:trHeight w:hRule="exact" w:val="567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0177A999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66B2060E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东泉通用机场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69F3F1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一类机场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36456D1E" w14:textId="77777777" w:rsidR="00092346" w:rsidRDefault="00361F8A">
            <w:pPr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具有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10-29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座航空器经营性载人飞行业务的陆上跑道机场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2077DE1C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31909337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126C83EB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2024-2028</w:t>
            </w:r>
          </w:p>
        </w:tc>
      </w:tr>
      <w:tr w:rsidR="00092346" w14:paraId="34BB137E" w14:textId="77777777">
        <w:trPr>
          <w:trHeight w:hRule="exact" w:val="567"/>
          <w:jc w:val="center"/>
        </w:trPr>
        <w:tc>
          <w:tcPr>
            <w:tcW w:w="17135" w:type="dxa"/>
            <w:gridSpan w:val="7"/>
            <w:shd w:val="clear" w:color="auto" w:fill="FFFFFF" w:themeFill="background1"/>
            <w:vAlign w:val="center"/>
          </w:tcPr>
          <w:p w14:paraId="6A074A52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（二）远期规划研究项目</w:t>
            </w:r>
          </w:p>
        </w:tc>
      </w:tr>
      <w:tr w:rsidR="00092346" w14:paraId="73843759" w14:textId="77777777">
        <w:trPr>
          <w:trHeight w:hRule="exact" w:val="871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07E78B3D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58D55B0E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融水通用机场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0C13154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一类机场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53235167" w14:textId="77777777" w:rsidR="00092346" w:rsidRDefault="00361F8A">
            <w:pPr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陆上固定</w:t>
            </w:r>
            <w:proofErr w:type="gramStart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翼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机场跑道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米、直升机起降点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个、机场管理用房、经营业务用房、停车场、通信、交通管制、导航等服务保障设施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0CF6C0C0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714D418A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BD84963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远期</w:t>
            </w:r>
          </w:p>
        </w:tc>
      </w:tr>
      <w:tr w:rsidR="00092346" w14:paraId="2DFE9F4F" w14:textId="77777777">
        <w:trPr>
          <w:trHeight w:hRule="exact" w:val="841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324C501D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34AA28E6" w14:textId="77777777" w:rsidR="00092346" w:rsidRDefault="00361F8A">
            <w:pPr>
              <w:jc w:val="left"/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三江通用机场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EFDA84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一类机场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529EE76C" w14:textId="77777777" w:rsidR="00092346" w:rsidRDefault="00361F8A">
            <w:pPr>
              <w:rPr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水上机场。建设包括通讯导航、气象观测预报、岸边道路及码头、安防设施、乘客服务设施、特种设备等内容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521029C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4E6DF57C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6B6F7594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远期</w:t>
            </w:r>
          </w:p>
        </w:tc>
      </w:tr>
      <w:tr w:rsidR="00092346" w14:paraId="4D57CC7E" w14:textId="77777777">
        <w:trPr>
          <w:trHeight w:hRule="exact" w:val="567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1C326CF2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14:paraId="558A522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367FBFD9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5DEFBB73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50F71FE4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78402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338F43FF" w14:textId="77777777" w:rsidR="00092346" w:rsidRDefault="00361F8A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15902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1A306322" w14:textId="77777777" w:rsidR="00092346" w:rsidRDefault="0009234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4CE001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6C3A6538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9" w:name="_Toc89260768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：柳州市“十四五”水运规划建设项目表</w:t>
      </w:r>
      <w:bookmarkEnd w:id="9"/>
    </w:p>
    <w:tbl>
      <w:tblPr>
        <w:tblW w:w="19961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4796"/>
        <w:gridCol w:w="9396"/>
        <w:gridCol w:w="1798"/>
        <w:gridCol w:w="1933"/>
        <w:gridCol w:w="1342"/>
      </w:tblGrid>
      <w:tr w:rsidR="00092346" w14:paraId="19EAA281" w14:textId="77777777">
        <w:trPr>
          <w:trHeight w:val="1230"/>
          <w:tblHeader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74A13E7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FEA307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39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519A13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8CC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总投资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0814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十四五期计划投资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3C3CF0A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建设年限</w:t>
            </w:r>
          </w:p>
        </w:tc>
      </w:tr>
      <w:tr w:rsidR="00092346" w14:paraId="7357B384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68E99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柳州市“十四五”建设项目合计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6C8B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1745184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F9D9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1135059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D02F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104A4B7A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68EBD7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一、内河航道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7A1C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409946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6FCF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409946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B3016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634DA0CE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3E467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规划新建项目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22E19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409946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35D9F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409946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8A13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534CAE5E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EF94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D9E4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柳江红花枢纽至石龙三江口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级航道工程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D5424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红花枢纽至石龙三江口按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级航道建设，全长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101.2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51E72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349946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EC48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349946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62955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2022-2025</w:t>
            </w:r>
          </w:p>
        </w:tc>
      </w:tr>
      <w:tr w:rsidR="00092346" w14:paraId="4DE05B8B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A3C2B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73064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都柳江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融江（省界至柳州）航道整治工程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C59927" w14:textId="77777777" w:rsidR="00092346" w:rsidRDefault="00361F8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吨级航道整治，全长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15D8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F227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A489C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2023-2025</w:t>
            </w:r>
          </w:p>
        </w:tc>
      </w:tr>
      <w:tr w:rsidR="00092346" w14:paraId="29530DFC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324B94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二、内河船闸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524E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1135374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55D4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645449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93354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36F26D50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24C48BF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十三五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跨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续建项目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8FBD2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255600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92F8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30059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03EB5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4DB633EF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85B7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905E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柳江红花水利枢纽二线船闸工程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4081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吨级船闸（兼顾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吨级船舶通航）设计单向年通过能力为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2860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75BC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255600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7EF8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DEF68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2016-2021</w:t>
            </w:r>
          </w:p>
        </w:tc>
      </w:tr>
      <w:tr w:rsidR="00092346" w14:paraId="60CB2C8A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F338C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规划新建项目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62C2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351004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6858F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351004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29C72F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3BA2EC10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789B7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F25085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都柳江梅林航运枢纽工程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7E20B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吨级船闸（兼顾通航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吨级单船）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座，大坝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7B72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351004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B965D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336004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50F25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2021-2025</w:t>
            </w:r>
          </w:p>
        </w:tc>
      </w:tr>
      <w:tr w:rsidR="00092346" w14:paraId="7F85BA1C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46F1C2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跨“十五五”规划项目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5986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528770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4D49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264386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C02D7" w14:textId="77777777" w:rsidR="00092346" w:rsidRDefault="000923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0C46D2A3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1B35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8AE5E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西南水运出海北线通道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融江麻石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船闸工程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A2B71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改扩建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座，设计年单向通过能力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55F37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119255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9484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59628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07EE1E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 w:rsidR="00092346" w14:paraId="183A95FD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0B739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5EEA9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西南水运出海北线通道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融江浮石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船闸工程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A37D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改扩建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座，设计年单向通过能力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1CE12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7BD1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64055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ED0BB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 w:rsidR="00092346" w14:paraId="7FD501C9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8CEB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3F5171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西南水运出海北线通道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融江古顶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船闸工程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244BC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改扩建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座，设计年单向通过能力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B97D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BD8D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66355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A4E27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 w:rsidR="00092346" w14:paraId="5933A5DC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27122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AFB9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西南水运出海北线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通道融江大埔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船闸工程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2D2A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改扩建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吨级船闸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座，设计年单向通过能力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93C9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148695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675D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74348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12FAFE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 w:rsidR="00092346" w14:paraId="2A78C8A4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6EBC9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三、码头、作业区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6CF1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199864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483F3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94664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6B0C8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6E5720CC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B60933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十三五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跨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续建项目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8BF0A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19864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AF0C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11864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40D82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16B575A4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2139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66DD5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柳州港鹧鸪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6#-9#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号泊位工程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06663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1000t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级泊位及附属设施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54ADE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F4E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0F8CD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2013-2021</w:t>
            </w:r>
          </w:p>
        </w:tc>
      </w:tr>
      <w:tr w:rsidR="00092346" w14:paraId="0E2BA5D8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A6ECBA6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规划新建项目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78C8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7D09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7B1D9C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2346" w14:paraId="00051A52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5FD7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A048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鹿寨港相思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作业区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C910C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吨级危险品专用泊位，设计年通过能力为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569A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3F67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37DFC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2021-2023</w:t>
            </w:r>
          </w:p>
        </w:tc>
      </w:tr>
      <w:tr w:rsidR="00092346" w14:paraId="376C5191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F734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78E6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柳州港官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塘二期工程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E813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建设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2000t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级滚装泊位，设计年通过能力为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03AF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C274E9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BF96C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2021-2023</w:t>
            </w:r>
          </w:p>
        </w:tc>
      </w:tr>
      <w:tr w:rsidR="00092346" w14:paraId="09502214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1FD65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2DDB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社冲坪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村货运码头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17187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吨级泊位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4D280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5792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664A6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2023-2024</w:t>
            </w:r>
          </w:p>
        </w:tc>
      </w:tr>
      <w:tr w:rsidR="00092346" w14:paraId="4FA86EFD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810B6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E5FFD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大埔里明河湾货运码头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4C042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吨级泊位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0860F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3BE60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B22F1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2024-2025</w:t>
            </w:r>
          </w:p>
        </w:tc>
      </w:tr>
      <w:tr w:rsidR="00092346" w14:paraId="69CE00F2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6BEEC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7237F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凤山塘进旅游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9AF13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新建客运码头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E7A7E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E00BA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EA7F3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2024-2025</w:t>
            </w:r>
          </w:p>
        </w:tc>
      </w:tr>
      <w:tr w:rsidR="00092346" w14:paraId="00184F42" w14:textId="77777777">
        <w:trPr>
          <w:trHeight w:hRule="exact" w:val="567"/>
          <w:jc w:val="center"/>
        </w:trPr>
        <w:tc>
          <w:tcPr>
            <w:tcW w:w="148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0744CB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跨“十五五”规划项目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6E367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EE77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F1D229" w14:textId="77777777" w:rsidR="00092346" w:rsidRDefault="0009234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346" w14:paraId="0D0D0A73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A53AB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A70F9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柳州港鹿寨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港区导江作业区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CD68D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2000t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级泊位，设计通过能力为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9FADBF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9600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4534F3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2024-2027</w:t>
            </w:r>
          </w:p>
        </w:tc>
      </w:tr>
      <w:tr w:rsidR="00092346" w14:paraId="3C263C52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8BC8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D65B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融安港区红卫作业区一期工程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463E4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新建泊位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散贷泊位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设计年通过能力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8FB12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34A1D5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311602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2025-2028</w:t>
            </w:r>
          </w:p>
        </w:tc>
      </w:tr>
      <w:tr w:rsidR="00092346" w14:paraId="51D32A94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4E5BD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E563B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融水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港区秧湾作业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EF5B8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新建泊位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散贷泊位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设计年通过能力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556FB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56AB6E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FB8968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2025-2028</w:t>
            </w:r>
          </w:p>
        </w:tc>
      </w:tr>
      <w:tr w:rsidR="00092346" w14:paraId="39CC0BD4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55AC4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7D35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柳城港区桐木作业区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47F8A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新建泊位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散贷泊位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设计年通过能力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D821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36ABD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F2C713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2025-2028</w:t>
            </w:r>
          </w:p>
        </w:tc>
      </w:tr>
      <w:tr w:rsidR="00092346" w14:paraId="777C9D88" w14:textId="77777777">
        <w:trPr>
          <w:trHeight w:hRule="exact" w:val="56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E9B61" w14:textId="77777777" w:rsidR="00092346" w:rsidRDefault="00361F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CBD07F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三江港区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里口作业区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A866E" w14:textId="77777777" w:rsidR="00092346" w:rsidRDefault="00361F8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新建泊位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吨，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散贷泊位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设计年通过能力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41230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A8851" w14:textId="77777777" w:rsidR="00092346" w:rsidRDefault="00361F8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C4CD7" w14:textId="77777777" w:rsidR="00092346" w:rsidRDefault="00361F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2025-2028</w:t>
            </w:r>
          </w:p>
        </w:tc>
      </w:tr>
    </w:tbl>
    <w:p w14:paraId="02B46AEA" w14:textId="77777777" w:rsidR="00092346" w:rsidRDefault="00092346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5E7633E6" w14:textId="77777777" w:rsidR="00092346" w:rsidRDefault="00361F8A">
      <w:pPr>
        <w:jc w:val="center"/>
        <w:outlineLvl w:val="1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10" w:name="_Toc89260769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：柳州市“十四五”客货运枢纽规划建设项目表</w:t>
      </w:r>
      <w:bookmarkEnd w:id="10"/>
    </w:p>
    <w:p w14:paraId="77B1F4CA" w14:textId="77777777" w:rsidR="00092346" w:rsidRDefault="00361F8A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（一）综合客运枢纽规划建设项目</w:t>
      </w:r>
    </w:p>
    <w:tbl>
      <w:tblPr>
        <w:tblStyle w:val="72"/>
        <w:tblW w:w="19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650"/>
        <w:gridCol w:w="2076"/>
        <w:gridCol w:w="2088"/>
        <w:gridCol w:w="3848"/>
        <w:gridCol w:w="1729"/>
        <w:gridCol w:w="1148"/>
        <w:gridCol w:w="1159"/>
        <w:gridCol w:w="1352"/>
        <w:gridCol w:w="1352"/>
        <w:gridCol w:w="1505"/>
      </w:tblGrid>
      <w:tr w:rsidR="00092346" w14:paraId="66E0AA4E" w14:textId="77777777">
        <w:trPr>
          <w:trHeight w:val="1457"/>
          <w:jc w:val="center"/>
        </w:trPr>
        <w:tc>
          <w:tcPr>
            <w:tcW w:w="744" w:type="dxa"/>
            <w:vAlign w:val="center"/>
          </w:tcPr>
          <w:p w14:paraId="0108F25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2650" w:type="dxa"/>
            <w:vAlign w:val="center"/>
          </w:tcPr>
          <w:p w14:paraId="4F46420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项目名称</w:t>
            </w:r>
          </w:p>
        </w:tc>
        <w:tc>
          <w:tcPr>
            <w:tcW w:w="2076" w:type="dxa"/>
            <w:vAlign w:val="center"/>
          </w:tcPr>
          <w:p w14:paraId="556016D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所在地</w:t>
            </w:r>
          </w:p>
        </w:tc>
        <w:tc>
          <w:tcPr>
            <w:tcW w:w="2088" w:type="dxa"/>
            <w:vAlign w:val="center"/>
          </w:tcPr>
          <w:p w14:paraId="6259AEB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衔接</w:t>
            </w:r>
          </w:p>
          <w:p w14:paraId="2590968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方式</w:t>
            </w:r>
          </w:p>
        </w:tc>
        <w:tc>
          <w:tcPr>
            <w:tcW w:w="3848" w:type="dxa"/>
            <w:vAlign w:val="center"/>
          </w:tcPr>
          <w:p w14:paraId="36EC3A3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衔接铁路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机场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港口名称</w:t>
            </w:r>
          </w:p>
        </w:tc>
        <w:tc>
          <w:tcPr>
            <w:tcW w:w="1729" w:type="dxa"/>
            <w:vAlign w:val="center"/>
          </w:tcPr>
          <w:p w14:paraId="1F8178F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与港口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机场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铁路客运站的距离（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km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148" w:type="dxa"/>
            <w:vAlign w:val="center"/>
          </w:tcPr>
          <w:p w14:paraId="450B602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规划占地规模</w:t>
            </w:r>
          </w:p>
          <w:p w14:paraId="60753EC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（亩）</w:t>
            </w:r>
          </w:p>
        </w:tc>
        <w:tc>
          <w:tcPr>
            <w:tcW w:w="1159" w:type="dxa"/>
            <w:vAlign w:val="center"/>
          </w:tcPr>
          <w:p w14:paraId="0CF6BE2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总投资</w:t>
            </w:r>
          </w:p>
          <w:p w14:paraId="70EA825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（亿元）</w:t>
            </w:r>
          </w:p>
        </w:tc>
        <w:tc>
          <w:tcPr>
            <w:tcW w:w="1352" w:type="dxa"/>
            <w:vAlign w:val="center"/>
          </w:tcPr>
          <w:p w14:paraId="6F96193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“十四五”计划投资</w:t>
            </w:r>
          </w:p>
          <w:p w14:paraId="6C52516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（亿元）</w:t>
            </w:r>
          </w:p>
        </w:tc>
        <w:tc>
          <w:tcPr>
            <w:tcW w:w="1352" w:type="dxa"/>
            <w:vAlign w:val="center"/>
          </w:tcPr>
          <w:p w14:paraId="2D0906E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设计能力</w:t>
            </w:r>
          </w:p>
          <w:p w14:paraId="4E5B825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（万人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日）</w:t>
            </w:r>
          </w:p>
        </w:tc>
        <w:tc>
          <w:tcPr>
            <w:tcW w:w="1505" w:type="dxa"/>
            <w:vAlign w:val="center"/>
          </w:tcPr>
          <w:p w14:paraId="27A4586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建设年限</w:t>
            </w:r>
          </w:p>
        </w:tc>
      </w:tr>
      <w:tr w:rsidR="00092346" w14:paraId="1E1EB296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53F25D55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650" w:type="dxa"/>
            <w:vAlign w:val="center"/>
          </w:tcPr>
          <w:p w14:paraId="13F36E6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合计</w:t>
            </w:r>
          </w:p>
        </w:tc>
        <w:tc>
          <w:tcPr>
            <w:tcW w:w="2076" w:type="dxa"/>
            <w:vAlign w:val="center"/>
          </w:tcPr>
          <w:p w14:paraId="7CDF4E2A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88" w:type="dxa"/>
            <w:vAlign w:val="center"/>
          </w:tcPr>
          <w:p w14:paraId="1DC69EEA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848" w:type="dxa"/>
            <w:vAlign w:val="center"/>
          </w:tcPr>
          <w:p w14:paraId="67CB4202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29" w:type="dxa"/>
            <w:vAlign w:val="center"/>
          </w:tcPr>
          <w:p w14:paraId="7BB0401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8" w:type="dxa"/>
            <w:vAlign w:val="center"/>
          </w:tcPr>
          <w:p w14:paraId="339855E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62.78</w:t>
            </w:r>
          </w:p>
        </w:tc>
        <w:tc>
          <w:tcPr>
            <w:tcW w:w="1159" w:type="dxa"/>
            <w:vAlign w:val="center"/>
          </w:tcPr>
          <w:p w14:paraId="76244FC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15.97</w:t>
            </w:r>
          </w:p>
        </w:tc>
        <w:tc>
          <w:tcPr>
            <w:tcW w:w="1352" w:type="dxa"/>
            <w:vAlign w:val="center"/>
          </w:tcPr>
          <w:p w14:paraId="6A14EBA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9.77</w:t>
            </w:r>
          </w:p>
        </w:tc>
        <w:tc>
          <w:tcPr>
            <w:tcW w:w="1352" w:type="dxa"/>
            <w:vAlign w:val="center"/>
          </w:tcPr>
          <w:p w14:paraId="3FA1D47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5" w:type="dxa"/>
            <w:vAlign w:val="center"/>
          </w:tcPr>
          <w:p w14:paraId="3E60AECD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092346" w14:paraId="25104D48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1AB5DC3E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4DCEEF65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三江综合客运枢纽站</w:t>
            </w:r>
          </w:p>
        </w:tc>
        <w:tc>
          <w:tcPr>
            <w:tcW w:w="2076" w:type="dxa"/>
            <w:vAlign w:val="center"/>
          </w:tcPr>
          <w:p w14:paraId="16C2CA5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柳州市三江县</w:t>
            </w:r>
          </w:p>
        </w:tc>
        <w:tc>
          <w:tcPr>
            <w:tcW w:w="2088" w:type="dxa"/>
            <w:vAlign w:val="center"/>
          </w:tcPr>
          <w:p w14:paraId="49DA0F0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3848" w:type="dxa"/>
            <w:vAlign w:val="center"/>
          </w:tcPr>
          <w:p w14:paraId="4D7E5C3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三江高铁南站</w:t>
            </w:r>
          </w:p>
        </w:tc>
        <w:tc>
          <w:tcPr>
            <w:tcW w:w="1729" w:type="dxa"/>
            <w:vAlign w:val="center"/>
          </w:tcPr>
          <w:p w14:paraId="03A3EB4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148" w:type="dxa"/>
            <w:vAlign w:val="center"/>
          </w:tcPr>
          <w:p w14:paraId="4285684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30</w:t>
            </w:r>
          </w:p>
        </w:tc>
        <w:tc>
          <w:tcPr>
            <w:tcW w:w="1159" w:type="dxa"/>
            <w:vAlign w:val="center"/>
          </w:tcPr>
          <w:p w14:paraId="12FDED5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1.2</w:t>
            </w:r>
          </w:p>
        </w:tc>
        <w:tc>
          <w:tcPr>
            <w:tcW w:w="1352" w:type="dxa"/>
            <w:vAlign w:val="center"/>
          </w:tcPr>
          <w:p w14:paraId="328801D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1.2</w:t>
            </w:r>
          </w:p>
        </w:tc>
        <w:tc>
          <w:tcPr>
            <w:tcW w:w="1352" w:type="dxa"/>
            <w:vAlign w:val="center"/>
          </w:tcPr>
          <w:p w14:paraId="26BC8FD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2AE818E8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2021-2023</w:t>
            </w:r>
          </w:p>
        </w:tc>
      </w:tr>
      <w:tr w:rsidR="00092346" w14:paraId="4A6C69AA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7D718431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50" w:type="dxa"/>
            <w:vAlign w:val="center"/>
          </w:tcPr>
          <w:p w14:paraId="06E93F1F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柳江区综合客运枢纽</w:t>
            </w:r>
          </w:p>
        </w:tc>
        <w:tc>
          <w:tcPr>
            <w:tcW w:w="2076" w:type="dxa"/>
            <w:vAlign w:val="center"/>
          </w:tcPr>
          <w:p w14:paraId="3D272A5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柳州市柳江区</w:t>
            </w:r>
          </w:p>
        </w:tc>
        <w:tc>
          <w:tcPr>
            <w:tcW w:w="2088" w:type="dxa"/>
            <w:vAlign w:val="center"/>
          </w:tcPr>
          <w:p w14:paraId="2290B15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公铁（轨道）</w:t>
            </w:r>
          </w:p>
        </w:tc>
        <w:tc>
          <w:tcPr>
            <w:tcW w:w="3848" w:type="dxa"/>
            <w:vAlign w:val="center"/>
          </w:tcPr>
          <w:p w14:paraId="23F006A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柳州轻轨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号线换乘站（终点站）</w:t>
            </w:r>
          </w:p>
        </w:tc>
        <w:tc>
          <w:tcPr>
            <w:tcW w:w="1729" w:type="dxa"/>
            <w:vAlign w:val="center"/>
          </w:tcPr>
          <w:p w14:paraId="4A3B5F4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0.1</w:t>
            </w:r>
          </w:p>
        </w:tc>
        <w:tc>
          <w:tcPr>
            <w:tcW w:w="1148" w:type="dxa"/>
            <w:vAlign w:val="center"/>
          </w:tcPr>
          <w:p w14:paraId="62C1F16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100</w:t>
            </w:r>
          </w:p>
        </w:tc>
        <w:tc>
          <w:tcPr>
            <w:tcW w:w="1159" w:type="dxa"/>
            <w:vAlign w:val="center"/>
          </w:tcPr>
          <w:p w14:paraId="45566CA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1.5</w:t>
            </w:r>
          </w:p>
        </w:tc>
        <w:tc>
          <w:tcPr>
            <w:tcW w:w="1352" w:type="dxa"/>
            <w:vAlign w:val="center"/>
          </w:tcPr>
          <w:p w14:paraId="1F9449D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1.5</w:t>
            </w:r>
          </w:p>
        </w:tc>
        <w:tc>
          <w:tcPr>
            <w:tcW w:w="1352" w:type="dxa"/>
            <w:vAlign w:val="center"/>
          </w:tcPr>
          <w:p w14:paraId="16E2B0C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11A38D32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2021-2023</w:t>
            </w:r>
          </w:p>
        </w:tc>
      </w:tr>
      <w:tr w:rsidR="00092346" w14:paraId="65486514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3C1E88EF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50" w:type="dxa"/>
            <w:vAlign w:val="center"/>
          </w:tcPr>
          <w:p w14:paraId="7A77FB0F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三江汽车客运站</w:t>
            </w:r>
          </w:p>
        </w:tc>
        <w:tc>
          <w:tcPr>
            <w:tcW w:w="2076" w:type="dxa"/>
            <w:vAlign w:val="center"/>
          </w:tcPr>
          <w:p w14:paraId="67E75E2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柳州市三江县</w:t>
            </w:r>
          </w:p>
        </w:tc>
        <w:tc>
          <w:tcPr>
            <w:tcW w:w="2088" w:type="dxa"/>
            <w:vAlign w:val="center"/>
          </w:tcPr>
          <w:p w14:paraId="32146AD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公路</w:t>
            </w:r>
          </w:p>
        </w:tc>
        <w:tc>
          <w:tcPr>
            <w:tcW w:w="3848" w:type="dxa"/>
            <w:vAlign w:val="center"/>
          </w:tcPr>
          <w:p w14:paraId="545498E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729" w:type="dxa"/>
            <w:vAlign w:val="center"/>
          </w:tcPr>
          <w:p w14:paraId="4C7B5A2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148" w:type="dxa"/>
            <w:vAlign w:val="center"/>
          </w:tcPr>
          <w:p w14:paraId="333E111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59</w:t>
            </w:r>
          </w:p>
        </w:tc>
        <w:tc>
          <w:tcPr>
            <w:tcW w:w="1159" w:type="dxa"/>
            <w:vAlign w:val="center"/>
          </w:tcPr>
          <w:p w14:paraId="6F21618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0.9</w:t>
            </w:r>
          </w:p>
        </w:tc>
        <w:tc>
          <w:tcPr>
            <w:tcW w:w="1352" w:type="dxa"/>
            <w:vAlign w:val="center"/>
          </w:tcPr>
          <w:p w14:paraId="6EA8A77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0.9</w:t>
            </w:r>
          </w:p>
        </w:tc>
        <w:tc>
          <w:tcPr>
            <w:tcW w:w="1352" w:type="dxa"/>
            <w:vAlign w:val="center"/>
          </w:tcPr>
          <w:p w14:paraId="572DEF5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184334AC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2021-2023</w:t>
            </w:r>
          </w:p>
        </w:tc>
      </w:tr>
      <w:tr w:rsidR="00092346" w14:paraId="38FF973C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255A8BC1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50" w:type="dxa"/>
            <w:vAlign w:val="center"/>
          </w:tcPr>
          <w:p w14:paraId="1DB03CA3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融水水东汽车客运站</w:t>
            </w:r>
          </w:p>
        </w:tc>
        <w:tc>
          <w:tcPr>
            <w:tcW w:w="2076" w:type="dxa"/>
            <w:vAlign w:val="center"/>
          </w:tcPr>
          <w:p w14:paraId="0D1304A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柳州市融水县</w:t>
            </w:r>
          </w:p>
        </w:tc>
        <w:tc>
          <w:tcPr>
            <w:tcW w:w="2088" w:type="dxa"/>
            <w:vAlign w:val="center"/>
          </w:tcPr>
          <w:p w14:paraId="2DA6EA9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公路</w:t>
            </w:r>
          </w:p>
        </w:tc>
        <w:tc>
          <w:tcPr>
            <w:tcW w:w="3848" w:type="dxa"/>
            <w:vAlign w:val="center"/>
          </w:tcPr>
          <w:p w14:paraId="77826DD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729" w:type="dxa"/>
            <w:vAlign w:val="center"/>
          </w:tcPr>
          <w:p w14:paraId="61BD63F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148" w:type="dxa"/>
            <w:vAlign w:val="center"/>
          </w:tcPr>
          <w:p w14:paraId="39AFF84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48.78</w:t>
            </w:r>
          </w:p>
        </w:tc>
        <w:tc>
          <w:tcPr>
            <w:tcW w:w="1159" w:type="dxa"/>
            <w:vAlign w:val="center"/>
          </w:tcPr>
          <w:p w14:paraId="2ED4B2E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0.87</w:t>
            </w:r>
          </w:p>
        </w:tc>
        <w:tc>
          <w:tcPr>
            <w:tcW w:w="1352" w:type="dxa"/>
            <w:vAlign w:val="center"/>
          </w:tcPr>
          <w:p w14:paraId="30E126F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0.87</w:t>
            </w:r>
          </w:p>
        </w:tc>
        <w:tc>
          <w:tcPr>
            <w:tcW w:w="1352" w:type="dxa"/>
            <w:vAlign w:val="center"/>
          </w:tcPr>
          <w:p w14:paraId="48A05E5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4B4F370C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2021-2025</w:t>
            </w:r>
          </w:p>
        </w:tc>
      </w:tr>
      <w:tr w:rsidR="00092346" w14:paraId="146DB3A2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4059A466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50" w:type="dxa"/>
            <w:vAlign w:val="center"/>
          </w:tcPr>
          <w:p w14:paraId="4A04C175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融水城南汽车客运站</w:t>
            </w:r>
          </w:p>
        </w:tc>
        <w:tc>
          <w:tcPr>
            <w:tcW w:w="2076" w:type="dxa"/>
            <w:vAlign w:val="center"/>
          </w:tcPr>
          <w:p w14:paraId="337E8EA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柳州市融水县</w:t>
            </w:r>
          </w:p>
        </w:tc>
        <w:tc>
          <w:tcPr>
            <w:tcW w:w="2088" w:type="dxa"/>
            <w:vAlign w:val="center"/>
          </w:tcPr>
          <w:p w14:paraId="19328A4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公路</w:t>
            </w:r>
          </w:p>
        </w:tc>
        <w:tc>
          <w:tcPr>
            <w:tcW w:w="3848" w:type="dxa"/>
            <w:vAlign w:val="center"/>
          </w:tcPr>
          <w:p w14:paraId="42EEE2A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729" w:type="dxa"/>
            <w:vAlign w:val="center"/>
          </w:tcPr>
          <w:p w14:paraId="617A61A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—</w:t>
            </w:r>
          </w:p>
        </w:tc>
        <w:tc>
          <w:tcPr>
            <w:tcW w:w="1148" w:type="dxa"/>
            <w:vAlign w:val="center"/>
          </w:tcPr>
          <w:p w14:paraId="2F024CD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25</w:t>
            </w:r>
          </w:p>
        </w:tc>
        <w:tc>
          <w:tcPr>
            <w:tcW w:w="1159" w:type="dxa"/>
            <w:vAlign w:val="center"/>
          </w:tcPr>
          <w:p w14:paraId="0649CA6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352" w:type="dxa"/>
            <w:vAlign w:val="center"/>
          </w:tcPr>
          <w:p w14:paraId="57E6175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352" w:type="dxa"/>
            <w:vAlign w:val="center"/>
          </w:tcPr>
          <w:p w14:paraId="311A93F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63AA3986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2021-2025</w:t>
            </w:r>
          </w:p>
        </w:tc>
      </w:tr>
      <w:tr w:rsidR="00092346" w14:paraId="4E120AF6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4F90FB2F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50" w:type="dxa"/>
            <w:vAlign w:val="center"/>
          </w:tcPr>
          <w:p w14:paraId="08010FCC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柳东新区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综合客运枢纽</w:t>
            </w:r>
          </w:p>
        </w:tc>
        <w:tc>
          <w:tcPr>
            <w:tcW w:w="2076" w:type="dxa"/>
            <w:vAlign w:val="center"/>
          </w:tcPr>
          <w:p w14:paraId="2BC7B0C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市柳东新区</w:t>
            </w:r>
            <w:proofErr w:type="gramEnd"/>
          </w:p>
        </w:tc>
        <w:tc>
          <w:tcPr>
            <w:tcW w:w="2088" w:type="dxa"/>
            <w:vAlign w:val="center"/>
          </w:tcPr>
          <w:p w14:paraId="26D6319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3848" w:type="dxa"/>
            <w:vAlign w:val="center"/>
          </w:tcPr>
          <w:p w14:paraId="023A340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柳州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市柳东新区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高铁站</w:t>
            </w:r>
          </w:p>
        </w:tc>
        <w:tc>
          <w:tcPr>
            <w:tcW w:w="1729" w:type="dxa"/>
            <w:vAlign w:val="center"/>
          </w:tcPr>
          <w:p w14:paraId="0DEA717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1148" w:type="dxa"/>
            <w:vAlign w:val="center"/>
          </w:tcPr>
          <w:p w14:paraId="760EDCC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150</w:t>
            </w:r>
          </w:p>
        </w:tc>
        <w:tc>
          <w:tcPr>
            <w:tcW w:w="1159" w:type="dxa"/>
            <w:vAlign w:val="center"/>
          </w:tcPr>
          <w:p w14:paraId="3338E89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1352" w:type="dxa"/>
            <w:vAlign w:val="center"/>
          </w:tcPr>
          <w:p w14:paraId="2940573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4.2</w:t>
            </w:r>
          </w:p>
        </w:tc>
        <w:tc>
          <w:tcPr>
            <w:tcW w:w="1352" w:type="dxa"/>
            <w:vAlign w:val="center"/>
          </w:tcPr>
          <w:p w14:paraId="245E380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505" w:type="dxa"/>
            <w:vAlign w:val="center"/>
          </w:tcPr>
          <w:p w14:paraId="4D97A7ED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2024-2026</w:t>
            </w:r>
          </w:p>
        </w:tc>
      </w:tr>
      <w:tr w:rsidR="00092346" w14:paraId="0304050E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253B4D5F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50" w:type="dxa"/>
            <w:vAlign w:val="center"/>
          </w:tcPr>
          <w:p w14:paraId="6F13EC5B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白莲机场客运枢纽</w:t>
            </w:r>
          </w:p>
        </w:tc>
        <w:tc>
          <w:tcPr>
            <w:tcW w:w="2076" w:type="dxa"/>
            <w:vAlign w:val="center"/>
          </w:tcPr>
          <w:p w14:paraId="6A5F5DC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柳州市柳江区</w:t>
            </w:r>
          </w:p>
        </w:tc>
        <w:tc>
          <w:tcPr>
            <w:tcW w:w="2088" w:type="dxa"/>
            <w:vAlign w:val="center"/>
          </w:tcPr>
          <w:p w14:paraId="679CE1A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公铁（轨道）空</w:t>
            </w:r>
          </w:p>
        </w:tc>
        <w:tc>
          <w:tcPr>
            <w:tcW w:w="3848" w:type="dxa"/>
            <w:vAlign w:val="center"/>
          </w:tcPr>
          <w:p w14:paraId="088A698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白莲机场</w:t>
            </w:r>
          </w:p>
        </w:tc>
        <w:tc>
          <w:tcPr>
            <w:tcW w:w="1729" w:type="dxa"/>
            <w:vAlign w:val="center"/>
          </w:tcPr>
          <w:p w14:paraId="40FF95B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148" w:type="dxa"/>
            <w:vAlign w:val="center"/>
          </w:tcPr>
          <w:p w14:paraId="2820863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50</w:t>
            </w:r>
          </w:p>
        </w:tc>
        <w:tc>
          <w:tcPr>
            <w:tcW w:w="1159" w:type="dxa"/>
            <w:vAlign w:val="center"/>
          </w:tcPr>
          <w:p w14:paraId="02C9F74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1.5</w:t>
            </w:r>
          </w:p>
        </w:tc>
        <w:tc>
          <w:tcPr>
            <w:tcW w:w="1352" w:type="dxa"/>
            <w:vAlign w:val="center"/>
          </w:tcPr>
          <w:p w14:paraId="1920059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0.2</w:t>
            </w:r>
          </w:p>
        </w:tc>
        <w:tc>
          <w:tcPr>
            <w:tcW w:w="1352" w:type="dxa"/>
            <w:vAlign w:val="center"/>
          </w:tcPr>
          <w:p w14:paraId="7C83E89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505" w:type="dxa"/>
            <w:vAlign w:val="center"/>
          </w:tcPr>
          <w:p w14:paraId="6B7F0587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2025-2027</w:t>
            </w:r>
          </w:p>
        </w:tc>
      </w:tr>
      <w:tr w:rsidR="00092346" w14:paraId="0774AC3A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4C42AB0C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50" w:type="dxa"/>
            <w:vAlign w:val="center"/>
          </w:tcPr>
          <w:p w14:paraId="34A8D7B6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柳州北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综合客运枢纽</w:t>
            </w:r>
          </w:p>
        </w:tc>
        <w:tc>
          <w:tcPr>
            <w:tcW w:w="2076" w:type="dxa"/>
            <w:vAlign w:val="center"/>
          </w:tcPr>
          <w:p w14:paraId="4C681E4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柳州市柳北区</w:t>
            </w:r>
          </w:p>
        </w:tc>
        <w:tc>
          <w:tcPr>
            <w:tcW w:w="2088" w:type="dxa"/>
            <w:vAlign w:val="center"/>
          </w:tcPr>
          <w:p w14:paraId="515DAC3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3848" w:type="dxa"/>
            <w:vAlign w:val="center"/>
          </w:tcPr>
          <w:p w14:paraId="11A44C1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柳州市香兰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高铁站</w:t>
            </w:r>
          </w:p>
        </w:tc>
        <w:tc>
          <w:tcPr>
            <w:tcW w:w="1729" w:type="dxa"/>
            <w:vAlign w:val="center"/>
          </w:tcPr>
          <w:p w14:paraId="6708CCB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1148" w:type="dxa"/>
            <w:vAlign w:val="center"/>
          </w:tcPr>
          <w:p w14:paraId="57A2CD6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150</w:t>
            </w:r>
          </w:p>
        </w:tc>
        <w:tc>
          <w:tcPr>
            <w:tcW w:w="1159" w:type="dxa"/>
            <w:vAlign w:val="center"/>
          </w:tcPr>
          <w:p w14:paraId="1BAE5CA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352" w:type="dxa"/>
            <w:vAlign w:val="center"/>
          </w:tcPr>
          <w:p w14:paraId="0B255F0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0.2</w:t>
            </w:r>
          </w:p>
        </w:tc>
        <w:tc>
          <w:tcPr>
            <w:tcW w:w="1352" w:type="dxa"/>
            <w:vAlign w:val="center"/>
          </w:tcPr>
          <w:p w14:paraId="33BAE8F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05" w:type="dxa"/>
            <w:vAlign w:val="center"/>
          </w:tcPr>
          <w:p w14:paraId="2487C3F1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2025-2028</w:t>
            </w:r>
          </w:p>
        </w:tc>
      </w:tr>
      <w:tr w:rsidR="00092346" w14:paraId="3442FFEC" w14:textId="77777777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21FFDEFA" w14:textId="77777777" w:rsidR="00092346" w:rsidRDefault="00361F8A">
            <w:pPr>
              <w:overflowPunct w:val="0"/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650" w:type="dxa"/>
            <w:vAlign w:val="center"/>
          </w:tcPr>
          <w:p w14:paraId="7019CF3F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融安县综合客运枢纽</w:t>
            </w:r>
          </w:p>
        </w:tc>
        <w:tc>
          <w:tcPr>
            <w:tcW w:w="2076" w:type="dxa"/>
            <w:vAlign w:val="center"/>
          </w:tcPr>
          <w:p w14:paraId="2930871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柳州市融安县</w:t>
            </w:r>
          </w:p>
        </w:tc>
        <w:tc>
          <w:tcPr>
            <w:tcW w:w="2088" w:type="dxa"/>
            <w:vAlign w:val="center"/>
          </w:tcPr>
          <w:p w14:paraId="45BB6A1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3848" w:type="dxa"/>
            <w:vAlign w:val="center"/>
          </w:tcPr>
          <w:p w14:paraId="41E14A3F" w14:textId="77777777" w:rsidR="00092346" w:rsidRDefault="00361F8A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融安新铁路站</w:t>
            </w:r>
          </w:p>
        </w:tc>
        <w:tc>
          <w:tcPr>
            <w:tcW w:w="1729" w:type="dxa"/>
            <w:vAlign w:val="center"/>
          </w:tcPr>
          <w:p w14:paraId="7AEA299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0.1</w:t>
            </w:r>
          </w:p>
        </w:tc>
        <w:tc>
          <w:tcPr>
            <w:tcW w:w="1148" w:type="dxa"/>
            <w:vAlign w:val="center"/>
          </w:tcPr>
          <w:p w14:paraId="0449F2A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50</w:t>
            </w:r>
          </w:p>
        </w:tc>
        <w:tc>
          <w:tcPr>
            <w:tcW w:w="1159" w:type="dxa"/>
            <w:vAlign w:val="center"/>
          </w:tcPr>
          <w:p w14:paraId="23EF9D8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1.5</w:t>
            </w:r>
          </w:p>
        </w:tc>
        <w:tc>
          <w:tcPr>
            <w:tcW w:w="1352" w:type="dxa"/>
            <w:vAlign w:val="center"/>
          </w:tcPr>
          <w:p w14:paraId="3A7A42B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0.2</w:t>
            </w:r>
          </w:p>
        </w:tc>
        <w:tc>
          <w:tcPr>
            <w:tcW w:w="1352" w:type="dxa"/>
            <w:vAlign w:val="center"/>
          </w:tcPr>
          <w:p w14:paraId="7F5E530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505" w:type="dxa"/>
            <w:vAlign w:val="center"/>
          </w:tcPr>
          <w:p w14:paraId="60A4FB21" w14:textId="77777777" w:rsidR="00092346" w:rsidRDefault="00361F8A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2025-2027</w:t>
            </w:r>
          </w:p>
        </w:tc>
      </w:tr>
    </w:tbl>
    <w:p w14:paraId="0960DFE6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647A21E4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3C730F88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252796DF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7AD3A0E8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23D0D174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1D001BA5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28314DE1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0685686A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47035C69" w14:textId="77777777" w:rsidR="00092346" w:rsidRDefault="00361F8A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（二）</w:t>
      </w:r>
      <w:bookmarkStart w:id="11" w:name="_Hlk63156964"/>
      <w:r>
        <w:rPr>
          <w:rFonts w:ascii="Times New Roman" w:eastAsia="黑体" w:hAnsi="Times New Roman" w:cs="Times New Roman" w:hint="eastAsia"/>
          <w:sz w:val="28"/>
          <w:szCs w:val="28"/>
        </w:rPr>
        <w:t>综合货运枢纽（物流园区）规划建设项目</w:t>
      </w:r>
      <w:bookmarkEnd w:id="11"/>
    </w:p>
    <w:tbl>
      <w:tblPr>
        <w:tblStyle w:val="82"/>
        <w:tblW w:w="196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790"/>
        <w:gridCol w:w="2769"/>
        <w:gridCol w:w="1083"/>
        <w:gridCol w:w="2194"/>
        <w:gridCol w:w="2249"/>
        <w:gridCol w:w="1138"/>
        <w:gridCol w:w="1292"/>
        <w:gridCol w:w="1560"/>
        <w:gridCol w:w="1276"/>
        <w:gridCol w:w="1418"/>
      </w:tblGrid>
      <w:tr w:rsidR="00092346" w14:paraId="55746672" w14:textId="77777777">
        <w:trPr>
          <w:trHeight w:val="379"/>
          <w:tblHeader/>
          <w:jc w:val="center"/>
        </w:trPr>
        <w:tc>
          <w:tcPr>
            <w:tcW w:w="927" w:type="dxa"/>
            <w:vAlign w:val="center"/>
          </w:tcPr>
          <w:p w14:paraId="66FD00E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bookmarkStart w:id="12" w:name="_Hlk63156939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3790" w:type="dxa"/>
            <w:vAlign w:val="center"/>
          </w:tcPr>
          <w:p w14:paraId="1319B40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项目名称</w:t>
            </w:r>
          </w:p>
        </w:tc>
        <w:tc>
          <w:tcPr>
            <w:tcW w:w="2769" w:type="dxa"/>
            <w:vAlign w:val="center"/>
          </w:tcPr>
          <w:p w14:paraId="5C1C5D4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所在地</w:t>
            </w:r>
          </w:p>
        </w:tc>
        <w:tc>
          <w:tcPr>
            <w:tcW w:w="1083" w:type="dxa"/>
            <w:vAlign w:val="center"/>
          </w:tcPr>
          <w:p w14:paraId="4732C2A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衔接</w:t>
            </w:r>
          </w:p>
          <w:p w14:paraId="01638A4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方式</w:t>
            </w:r>
          </w:p>
        </w:tc>
        <w:tc>
          <w:tcPr>
            <w:tcW w:w="2194" w:type="dxa"/>
            <w:vAlign w:val="center"/>
          </w:tcPr>
          <w:p w14:paraId="62BC329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依托的港口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机场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铁路货场名称</w:t>
            </w:r>
          </w:p>
        </w:tc>
        <w:tc>
          <w:tcPr>
            <w:tcW w:w="2249" w:type="dxa"/>
            <w:vAlign w:val="center"/>
          </w:tcPr>
          <w:p w14:paraId="68EE77B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与港口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机场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铁路货场的距离（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km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138" w:type="dxa"/>
            <w:vAlign w:val="center"/>
          </w:tcPr>
          <w:p w14:paraId="1F72B19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规划占地规模</w:t>
            </w:r>
          </w:p>
          <w:p w14:paraId="0E14DEF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（亩）</w:t>
            </w:r>
          </w:p>
        </w:tc>
        <w:tc>
          <w:tcPr>
            <w:tcW w:w="1292" w:type="dxa"/>
            <w:vAlign w:val="center"/>
          </w:tcPr>
          <w:p w14:paraId="51BA075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总投资</w:t>
            </w:r>
          </w:p>
          <w:p w14:paraId="68B8602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（亿元）</w:t>
            </w:r>
          </w:p>
        </w:tc>
        <w:tc>
          <w:tcPr>
            <w:tcW w:w="1560" w:type="dxa"/>
            <w:vAlign w:val="center"/>
          </w:tcPr>
          <w:p w14:paraId="044CD5C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“十四五”计划投资</w:t>
            </w:r>
          </w:p>
          <w:p w14:paraId="12B26D4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（亿元）</w:t>
            </w:r>
          </w:p>
        </w:tc>
        <w:tc>
          <w:tcPr>
            <w:tcW w:w="1276" w:type="dxa"/>
            <w:vAlign w:val="center"/>
          </w:tcPr>
          <w:p w14:paraId="62169D1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吞吐</w:t>
            </w:r>
          </w:p>
          <w:p w14:paraId="1895A84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能力</w:t>
            </w:r>
          </w:p>
          <w:p w14:paraId="4066016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（万吨）</w:t>
            </w:r>
          </w:p>
        </w:tc>
        <w:tc>
          <w:tcPr>
            <w:tcW w:w="1418" w:type="dxa"/>
            <w:vAlign w:val="center"/>
          </w:tcPr>
          <w:p w14:paraId="245113E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建设年限</w:t>
            </w:r>
          </w:p>
        </w:tc>
      </w:tr>
      <w:tr w:rsidR="00092346" w14:paraId="074A9A9F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6D8AF6BB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790" w:type="dxa"/>
            <w:vAlign w:val="center"/>
          </w:tcPr>
          <w:p w14:paraId="0728638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合计</w:t>
            </w:r>
          </w:p>
        </w:tc>
        <w:tc>
          <w:tcPr>
            <w:tcW w:w="2769" w:type="dxa"/>
            <w:vAlign w:val="center"/>
          </w:tcPr>
          <w:p w14:paraId="337F657F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3" w:type="dxa"/>
            <w:vAlign w:val="center"/>
          </w:tcPr>
          <w:p w14:paraId="3965941A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94" w:type="dxa"/>
            <w:vAlign w:val="center"/>
          </w:tcPr>
          <w:p w14:paraId="08EF708E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49" w:type="dxa"/>
            <w:vAlign w:val="center"/>
          </w:tcPr>
          <w:p w14:paraId="64BDB98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  <w:lang w:val="zh-CN" w:bidi="zh-CN"/>
              </w:rPr>
              <w:t>0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.6</w:t>
            </w:r>
          </w:p>
        </w:tc>
        <w:tc>
          <w:tcPr>
            <w:tcW w:w="1138" w:type="dxa"/>
            <w:vAlign w:val="center"/>
          </w:tcPr>
          <w:p w14:paraId="5D831D8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9705</w:t>
            </w:r>
          </w:p>
        </w:tc>
        <w:tc>
          <w:tcPr>
            <w:tcW w:w="1292" w:type="dxa"/>
            <w:vAlign w:val="center"/>
          </w:tcPr>
          <w:p w14:paraId="0A10815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174.8</w:t>
            </w:r>
          </w:p>
        </w:tc>
        <w:tc>
          <w:tcPr>
            <w:tcW w:w="1560" w:type="dxa"/>
            <w:vAlign w:val="center"/>
          </w:tcPr>
          <w:p w14:paraId="363E8A0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174.8</w:t>
            </w:r>
          </w:p>
        </w:tc>
        <w:tc>
          <w:tcPr>
            <w:tcW w:w="1276" w:type="dxa"/>
            <w:vAlign w:val="center"/>
          </w:tcPr>
          <w:p w14:paraId="1842C4F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2157</w:t>
            </w:r>
          </w:p>
        </w:tc>
        <w:tc>
          <w:tcPr>
            <w:tcW w:w="1418" w:type="dxa"/>
            <w:vAlign w:val="center"/>
          </w:tcPr>
          <w:p w14:paraId="548B83C2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092346" w14:paraId="0251151D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541A83E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3790" w:type="dxa"/>
            <w:vAlign w:val="center"/>
          </w:tcPr>
          <w:p w14:paraId="1842187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雒容铁路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物流基地</w:t>
            </w:r>
          </w:p>
        </w:tc>
        <w:tc>
          <w:tcPr>
            <w:tcW w:w="2769" w:type="dxa"/>
            <w:vAlign w:val="center"/>
          </w:tcPr>
          <w:p w14:paraId="3AB1833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市柳东新区</w:t>
            </w:r>
            <w:proofErr w:type="gramEnd"/>
          </w:p>
        </w:tc>
        <w:tc>
          <w:tcPr>
            <w:tcW w:w="1083" w:type="dxa"/>
            <w:vAlign w:val="center"/>
          </w:tcPr>
          <w:p w14:paraId="4704BE9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2194" w:type="dxa"/>
            <w:vAlign w:val="center"/>
          </w:tcPr>
          <w:p w14:paraId="1C104AE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雒容站</w:t>
            </w:r>
            <w:proofErr w:type="gramEnd"/>
          </w:p>
        </w:tc>
        <w:tc>
          <w:tcPr>
            <w:tcW w:w="2249" w:type="dxa"/>
            <w:vAlign w:val="center"/>
          </w:tcPr>
          <w:p w14:paraId="38161B3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1138" w:type="dxa"/>
            <w:vAlign w:val="center"/>
          </w:tcPr>
          <w:p w14:paraId="431E052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420</w:t>
            </w:r>
          </w:p>
        </w:tc>
        <w:tc>
          <w:tcPr>
            <w:tcW w:w="1292" w:type="dxa"/>
            <w:vAlign w:val="center"/>
          </w:tcPr>
          <w:p w14:paraId="71B7DD7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3.5</w:t>
            </w:r>
          </w:p>
        </w:tc>
        <w:tc>
          <w:tcPr>
            <w:tcW w:w="1560" w:type="dxa"/>
            <w:vAlign w:val="center"/>
          </w:tcPr>
          <w:p w14:paraId="35B8F31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3.5</w:t>
            </w:r>
          </w:p>
        </w:tc>
        <w:tc>
          <w:tcPr>
            <w:tcW w:w="1276" w:type="dxa"/>
            <w:vAlign w:val="center"/>
          </w:tcPr>
          <w:p w14:paraId="13522B0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300</w:t>
            </w:r>
          </w:p>
        </w:tc>
        <w:tc>
          <w:tcPr>
            <w:tcW w:w="1418" w:type="dxa"/>
            <w:vAlign w:val="center"/>
          </w:tcPr>
          <w:p w14:paraId="524A2A9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2015-2025</w:t>
            </w:r>
          </w:p>
        </w:tc>
      </w:tr>
      <w:tr w:rsidR="00092346" w14:paraId="225CD6CD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7BA3B1B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3790" w:type="dxa"/>
            <w:vAlign w:val="center"/>
          </w:tcPr>
          <w:p w14:paraId="51E6359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官塘多式联运基地</w:t>
            </w:r>
          </w:p>
        </w:tc>
        <w:tc>
          <w:tcPr>
            <w:tcW w:w="2769" w:type="dxa"/>
            <w:vAlign w:val="center"/>
          </w:tcPr>
          <w:p w14:paraId="07A3C15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市柳东新区</w:t>
            </w:r>
            <w:proofErr w:type="gramEnd"/>
          </w:p>
        </w:tc>
        <w:tc>
          <w:tcPr>
            <w:tcW w:w="1083" w:type="dxa"/>
            <w:vAlign w:val="center"/>
          </w:tcPr>
          <w:p w14:paraId="303D29B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公铁水</w:t>
            </w:r>
          </w:p>
        </w:tc>
        <w:tc>
          <w:tcPr>
            <w:tcW w:w="2194" w:type="dxa"/>
            <w:vAlign w:val="center"/>
          </w:tcPr>
          <w:p w14:paraId="3576BFD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柳州官塘港</w:t>
            </w:r>
          </w:p>
        </w:tc>
        <w:tc>
          <w:tcPr>
            <w:tcW w:w="2249" w:type="dxa"/>
            <w:vAlign w:val="center"/>
          </w:tcPr>
          <w:p w14:paraId="27A9FA2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1138" w:type="dxa"/>
            <w:vAlign w:val="center"/>
          </w:tcPr>
          <w:p w14:paraId="3EEDED8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2000</w:t>
            </w:r>
          </w:p>
        </w:tc>
        <w:tc>
          <w:tcPr>
            <w:tcW w:w="1292" w:type="dxa"/>
            <w:vAlign w:val="center"/>
          </w:tcPr>
          <w:p w14:paraId="48BF161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560" w:type="dxa"/>
            <w:vAlign w:val="center"/>
          </w:tcPr>
          <w:p w14:paraId="65BF17F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276" w:type="dxa"/>
            <w:vAlign w:val="center"/>
          </w:tcPr>
          <w:p w14:paraId="6F08487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500</w:t>
            </w:r>
          </w:p>
        </w:tc>
        <w:tc>
          <w:tcPr>
            <w:tcW w:w="1418" w:type="dxa"/>
            <w:vAlign w:val="center"/>
          </w:tcPr>
          <w:p w14:paraId="2BD1956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2015-2025</w:t>
            </w:r>
          </w:p>
        </w:tc>
      </w:tr>
      <w:tr w:rsidR="00092346" w14:paraId="492D0F66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5EA9362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3790" w:type="dxa"/>
            <w:vAlign w:val="center"/>
          </w:tcPr>
          <w:p w14:paraId="1C8FABD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柳州高铁物流基地</w:t>
            </w:r>
          </w:p>
        </w:tc>
        <w:tc>
          <w:tcPr>
            <w:tcW w:w="2769" w:type="dxa"/>
            <w:vAlign w:val="center"/>
          </w:tcPr>
          <w:p w14:paraId="4EC14FD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柳州市柳南区</w:t>
            </w:r>
          </w:p>
        </w:tc>
        <w:tc>
          <w:tcPr>
            <w:tcW w:w="1083" w:type="dxa"/>
            <w:vAlign w:val="center"/>
          </w:tcPr>
          <w:p w14:paraId="6920F66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2194" w:type="dxa"/>
            <w:vAlign w:val="center"/>
          </w:tcPr>
          <w:p w14:paraId="3099743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柳州动车存车场</w:t>
            </w:r>
          </w:p>
        </w:tc>
        <w:tc>
          <w:tcPr>
            <w:tcW w:w="2249" w:type="dxa"/>
            <w:vAlign w:val="center"/>
          </w:tcPr>
          <w:p w14:paraId="0A0CD8B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1138" w:type="dxa"/>
            <w:vAlign w:val="center"/>
          </w:tcPr>
          <w:p w14:paraId="29E2EA2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307</w:t>
            </w:r>
          </w:p>
        </w:tc>
        <w:tc>
          <w:tcPr>
            <w:tcW w:w="1292" w:type="dxa"/>
            <w:vAlign w:val="center"/>
          </w:tcPr>
          <w:p w14:paraId="013DB5C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1560" w:type="dxa"/>
            <w:vAlign w:val="center"/>
          </w:tcPr>
          <w:p w14:paraId="37747F4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1276" w:type="dxa"/>
            <w:vAlign w:val="center"/>
          </w:tcPr>
          <w:p w14:paraId="0B4449D3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5D0DFF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2019-2021</w:t>
            </w:r>
          </w:p>
        </w:tc>
      </w:tr>
      <w:tr w:rsidR="00092346" w14:paraId="190AFF37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60B4A1E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3790" w:type="dxa"/>
            <w:vAlign w:val="center"/>
          </w:tcPr>
          <w:p w14:paraId="0CB32F2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西鹅铁路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物流中心</w:t>
            </w:r>
          </w:p>
        </w:tc>
        <w:tc>
          <w:tcPr>
            <w:tcW w:w="2769" w:type="dxa"/>
            <w:vAlign w:val="center"/>
          </w:tcPr>
          <w:p w14:paraId="51257D2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柳州市柳南区</w:t>
            </w:r>
          </w:p>
        </w:tc>
        <w:tc>
          <w:tcPr>
            <w:tcW w:w="1083" w:type="dxa"/>
            <w:vAlign w:val="center"/>
          </w:tcPr>
          <w:p w14:paraId="2640318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</w:t>
            </w:r>
          </w:p>
        </w:tc>
        <w:tc>
          <w:tcPr>
            <w:tcW w:w="2194" w:type="dxa"/>
            <w:vAlign w:val="center"/>
          </w:tcPr>
          <w:p w14:paraId="07B86CB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柳州南物流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中心</w:t>
            </w:r>
          </w:p>
        </w:tc>
        <w:tc>
          <w:tcPr>
            <w:tcW w:w="2249" w:type="dxa"/>
            <w:vAlign w:val="center"/>
          </w:tcPr>
          <w:p w14:paraId="492EB70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0.1</w:t>
            </w:r>
          </w:p>
        </w:tc>
        <w:tc>
          <w:tcPr>
            <w:tcW w:w="1138" w:type="dxa"/>
            <w:vAlign w:val="center"/>
          </w:tcPr>
          <w:p w14:paraId="2030D45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2700</w:t>
            </w:r>
          </w:p>
        </w:tc>
        <w:tc>
          <w:tcPr>
            <w:tcW w:w="1292" w:type="dxa"/>
            <w:vAlign w:val="center"/>
          </w:tcPr>
          <w:p w14:paraId="0C4E37E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87.5</w:t>
            </w:r>
          </w:p>
        </w:tc>
        <w:tc>
          <w:tcPr>
            <w:tcW w:w="1560" w:type="dxa"/>
            <w:vAlign w:val="center"/>
          </w:tcPr>
          <w:p w14:paraId="2FC2E11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87.5</w:t>
            </w:r>
          </w:p>
        </w:tc>
        <w:tc>
          <w:tcPr>
            <w:tcW w:w="1276" w:type="dxa"/>
            <w:vAlign w:val="center"/>
          </w:tcPr>
          <w:p w14:paraId="6242498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750</w:t>
            </w:r>
          </w:p>
        </w:tc>
        <w:tc>
          <w:tcPr>
            <w:tcW w:w="1418" w:type="dxa"/>
            <w:vAlign w:val="center"/>
          </w:tcPr>
          <w:p w14:paraId="240CC5B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2019-2025</w:t>
            </w:r>
          </w:p>
        </w:tc>
      </w:tr>
      <w:tr w:rsidR="00092346" w14:paraId="079E7898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55ED97C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790" w:type="dxa"/>
            <w:vAlign w:val="center"/>
          </w:tcPr>
          <w:p w14:paraId="16E3987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宁铁汽车工业物流园</w:t>
            </w:r>
            <w:proofErr w:type="gramEnd"/>
          </w:p>
        </w:tc>
        <w:tc>
          <w:tcPr>
            <w:tcW w:w="2769" w:type="dxa"/>
            <w:vAlign w:val="center"/>
          </w:tcPr>
          <w:p w14:paraId="345DB0E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柳州市柳南区</w:t>
            </w:r>
          </w:p>
        </w:tc>
        <w:tc>
          <w:tcPr>
            <w:tcW w:w="1083" w:type="dxa"/>
            <w:vAlign w:val="center"/>
          </w:tcPr>
          <w:p w14:paraId="095952D0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94" w:type="dxa"/>
            <w:vAlign w:val="center"/>
          </w:tcPr>
          <w:p w14:paraId="42CA9974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49" w:type="dxa"/>
            <w:vAlign w:val="center"/>
          </w:tcPr>
          <w:p w14:paraId="716DD134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38" w:type="dxa"/>
            <w:vAlign w:val="center"/>
          </w:tcPr>
          <w:p w14:paraId="1CFF9E7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628</w:t>
            </w:r>
          </w:p>
        </w:tc>
        <w:tc>
          <w:tcPr>
            <w:tcW w:w="1292" w:type="dxa"/>
            <w:vAlign w:val="center"/>
          </w:tcPr>
          <w:p w14:paraId="156F2EB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4.2</w:t>
            </w:r>
          </w:p>
        </w:tc>
        <w:tc>
          <w:tcPr>
            <w:tcW w:w="1560" w:type="dxa"/>
            <w:vAlign w:val="center"/>
          </w:tcPr>
          <w:p w14:paraId="655F38F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4.2</w:t>
            </w:r>
          </w:p>
        </w:tc>
        <w:tc>
          <w:tcPr>
            <w:tcW w:w="1276" w:type="dxa"/>
            <w:vAlign w:val="center"/>
          </w:tcPr>
          <w:p w14:paraId="1119D89E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797DA4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2019-2022</w:t>
            </w:r>
          </w:p>
        </w:tc>
      </w:tr>
      <w:tr w:rsidR="00092346" w14:paraId="5B5449A9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658510AB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90" w:type="dxa"/>
            <w:vAlign w:val="center"/>
          </w:tcPr>
          <w:p w14:paraId="3CDD6BD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柳州铁路港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-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柳州空港物流产业园</w:t>
            </w:r>
          </w:p>
        </w:tc>
        <w:tc>
          <w:tcPr>
            <w:tcW w:w="2769" w:type="dxa"/>
            <w:vAlign w:val="center"/>
          </w:tcPr>
          <w:p w14:paraId="157E799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柳州市柳江区</w:t>
            </w:r>
          </w:p>
        </w:tc>
        <w:tc>
          <w:tcPr>
            <w:tcW w:w="1083" w:type="dxa"/>
            <w:vAlign w:val="center"/>
          </w:tcPr>
          <w:p w14:paraId="300B339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陆空</w:t>
            </w:r>
          </w:p>
        </w:tc>
        <w:tc>
          <w:tcPr>
            <w:tcW w:w="2194" w:type="dxa"/>
            <w:vAlign w:val="center"/>
          </w:tcPr>
          <w:p w14:paraId="38C7790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白莲机场</w:t>
            </w:r>
          </w:p>
        </w:tc>
        <w:tc>
          <w:tcPr>
            <w:tcW w:w="2249" w:type="dxa"/>
            <w:vAlign w:val="center"/>
          </w:tcPr>
          <w:p w14:paraId="577BED5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0.5</w:t>
            </w:r>
          </w:p>
        </w:tc>
        <w:tc>
          <w:tcPr>
            <w:tcW w:w="1138" w:type="dxa"/>
            <w:vAlign w:val="center"/>
          </w:tcPr>
          <w:p w14:paraId="484C377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3300</w:t>
            </w:r>
          </w:p>
        </w:tc>
        <w:tc>
          <w:tcPr>
            <w:tcW w:w="1292" w:type="dxa"/>
            <w:vAlign w:val="center"/>
          </w:tcPr>
          <w:p w14:paraId="2EF86716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560" w:type="dxa"/>
            <w:vAlign w:val="center"/>
          </w:tcPr>
          <w:p w14:paraId="0A9779D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276" w:type="dxa"/>
            <w:vAlign w:val="center"/>
          </w:tcPr>
          <w:p w14:paraId="702994C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6.6</w:t>
            </w:r>
          </w:p>
        </w:tc>
        <w:tc>
          <w:tcPr>
            <w:tcW w:w="1418" w:type="dxa"/>
            <w:vAlign w:val="center"/>
          </w:tcPr>
          <w:p w14:paraId="063C88A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2020-2025</w:t>
            </w:r>
          </w:p>
        </w:tc>
      </w:tr>
      <w:tr w:rsidR="00092346" w14:paraId="5DCE34CD" w14:textId="77777777">
        <w:trPr>
          <w:trHeight w:hRule="exact" w:val="1653"/>
          <w:jc w:val="center"/>
        </w:trPr>
        <w:tc>
          <w:tcPr>
            <w:tcW w:w="927" w:type="dxa"/>
            <w:vAlign w:val="center"/>
          </w:tcPr>
          <w:p w14:paraId="4B9AB90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90" w:type="dxa"/>
            <w:vAlign w:val="center"/>
          </w:tcPr>
          <w:p w14:paraId="09BA0DB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柳江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区泰禾综合物流园</w:t>
            </w:r>
            <w:proofErr w:type="gramEnd"/>
          </w:p>
        </w:tc>
        <w:tc>
          <w:tcPr>
            <w:tcW w:w="2769" w:type="dxa"/>
            <w:vAlign w:val="center"/>
          </w:tcPr>
          <w:p w14:paraId="41AC6E09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柳州市柳江区</w:t>
            </w:r>
          </w:p>
        </w:tc>
        <w:tc>
          <w:tcPr>
            <w:tcW w:w="1083" w:type="dxa"/>
            <w:vAlign w:val="center"/>
          </w:tcPr>
          <w:p w14:paraId="0F06193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公铁、陆空、公水</w:t>
            </w:r>
          </w:p>
        </w:tc>
        <w:tc>
          <w:tcPr>
            <w:tcW w:w="2194" w:type="dxa"/>
            <w:vAlign w:val="center"/>
          </w:tcPr>
          <w:p w14:paraId="7802844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柳州白莲机场、柳州阳和港、柳江</w:t>
            </w: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进德站</w:t>
            </w:r>
            <w:proofErr w:type="gramEnd"/>
          </w:p>
        </w:tc>
        <w:tc>
          <w:tcPr>
            <w:tcW w:w="2249" w:type="dxa"/>
            <w:vAlign w:val="center"/>
          </w:tcPr>
          <w:p w14:paraId="1398CF0A" w14:textId="77777777" w:rsidR="00092346" w:rsidRDefault="00361F8A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柳州白莲机场（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9.8km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）、柳州阳和港（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15.1km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）、柳江进德站（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4km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138" w:type="dxa"/>
            <w:vAlign w:val="center"/>
          </w:tcPr>
          <w:p w14:paraId="684B7E3C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350</w:t>
            </w:r>
          </w:p>
        </w:tc>
        <w:tc>
          <w:tcPr>
            <w:tcW w:w="1292" w:type="dxa"/>
            <w:vAlign w:val="center"/>
          </w:tcPr>
          <w:p w14:paraId="3336A834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6.6</w:t>
            </w:r>
          </w:p>
        </w:tc>
        <w:tc>
          <w:tcPr>
            <w:tcW w:w="1560" w:type="dxa"/>
            <w:vAlign w:val="center"/>
          </w:tcPr>
          <w:p w14:paraId="52DF95A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6.6</w:t>
            </w:r>
          </w:p>
        </w:tc>
        <w:tc>
          <w:tcPr>
            <w:tcW w:w="1276" w:type="dxa"/>
            <w:vAlign w:val="center"/>
          </w:tcPr>
          <w:p w14:paraId="667CFB7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600</w:t>
            </w:r>
          </w:p>
        </w:tc>
        <w:tc>
          <w:tcPr>
            <w:tcW w:w="1418" w:type="dxa"/>
            <w:vAlign w:val="center"/>
          </w:tcPr>
          <w:p w14:paraId="63C6D45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2021-2025</w:t>
            </w:r>
          </w:p>
        </w:tc>
      </w:tr>
      <w:tr w:rsidR="00092346" w14:paraId="5CC60793" w14:textId="77777777">
        <w:trPr>
          <w:trHeight w:hRule="exact" w:val="567"/>
          <w:jc w:val="center"/>
        </w:trPr>
        <w:tc>
          <w:tcPr>
            <w:tcW w:w="927" w:type="dxa"/>
            <w:vAlign w:val="center"/>
          </w:tcPr>
          <w:p w14:paraId="4ACC72B7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90" w:type="dxa"/>
            <w:vAlign w:val="center"/>
          </w:tcPr>
          <w:p w14:paraId="2059B2F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三江南物流中心</w:t>
            </w:r>
          </w:p>
        </w:tc>
        <w:tc>
          <w:tcPr>
            <w:tcW w:w="2769" w:type="dxa"/>
            <w:vAlign w:val="center"/>
          </w:tcPr>
          <w:p w14:paraId="2C32A6F0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柳州市三江侗族自治县</w:t>
            </w:r>
          </w:p>
        </w:tc>
        <w:tc>
          <w:tcPr>
            <w:tcW w:w="1083" w:type="dxa"/>
            <w:vAlign w:val="center"/>
          </w:tcPr>
          <w:p w14:paraId="2E3B016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公路</w:t>
            </w:r>
          </w:p>
        </w:tc>
        <w:tc>
          <w:tcPr>
            <w:tcW w:w="2194" w:type="dxa"/>
            <w:vAlign w:val="center"/>
          </w:tcPr>
          <w:p w14:paraId="28B2B44D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三江高铁南站</w:t>
            </w:r>
          </w:p>
        </w:tc>
        <w:tc>
          <w:tcPr>
            <w:tcW w:w="2249" w:type="dxa"/>
            <w:vAlign w:val="center"/>
          </w:tcPr>
          <w:p w14:paraId="6ABBB18E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38" w:type="dxa"/>
            <w:vAlign w:val="center"/>
          </w:tcPr>
          <w:p w14:paraId="3D978EA5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2" w:type="dxa"/>
            <w:vAlign w:val="center"/>
          </w:tcPr>
          <w:p w14:paraId="7A4825A8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560" w:type="dxa"/>
            <w:vAlign w:val="center"/>
          </w:tcPr>
          <w:p w14:paraId="3CD9967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276" w:type="dxa"/>
            <w:vAlign w:val="center"/>
          </w:tcPr>
          <w:p w14:paraId="026D42FF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4AFF13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2022-2025</w:t>
            </w:r>
          </w:p>
        </w:tc>
      </w:tr>
      <w:tr w:rsidR="00092346" w14:paraId="4ED0795B" w14:textId="77777777">
        <w:trPr>
          <w:trHeight w:hRule="exact" w:val="755"/>
          <w:jc w:val="center"/>
        </w:trPr>
        <w:tc>
          <w:tcPr>
            <w:tcW w:w="927" w:type="dxa"/>
            <w:vAlign w:val="center"/>
          </w:tcPr>
          <w:p w14:paraId="341D8A83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90" w:type="dxa"/>
            <w:vAlign w:val="center"/>
          </w:tcPr>
          <w:p w14:paraId="6C57A3F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三江北物流中心</w:t>
            </w:r>
          </w:p>
        </w:tc>
        <w:tc>
          <w:tcPr>
            <w:tcW w:w="2769" w:type="dxa"/>
            <w:vAlign w:val="center"/>
          </w:tcPr>
          <w:p w14:paraId="79396B61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柳州市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三江侗族自治县</w:t>
            </w:r>
          </w:p>
        </w:tc>
        <w:tc>
          <w:tcPr>
            <w:tcW w:w="1083" w:type="dxa"/>
            <w:vAlign w:val="center"/>
          </w:tcPr>
          <w:p w14:paraId="2AD95ACE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公路</w:t>
            </w:r>
          </w:p>
        </w:tc>
        <w:tc>
          <w:tcPr>
            <w:tcW w:w="2194" w:type="dxa"/>
            <w:vAlign w:val="center"/>
          </w:tcPr>
          <w:p w14:paraId="6F7D6055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厦蓉高速</w:t>
            </w:r>
            <w:proofErr w:type="gram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  <w:lang w:val="zh-CN" w:bidi="zh-CN"/>
              </w:rPr>
              <w:t>三江北高速出口</w:t>
            </w:r>
          </w:p>
        </w:tc>
        <w:tc>
          <w:tcPr>
            <w:tcW w:w="2249" w:type="dxa"/>
            <w:vAlign w:val="center"/>
          </w:tcPr>
          <w:p w14:paraId="37E5925E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38" w:type="dxa"/>
            <w:vAlign w:val="center"/>
          </w:tcPr>
          <w:p w14:paraId="7D2CF2CA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2" w:type="dxa"/>
            <w:vAlign w:val="center"/>
          </w:tcPr>
          <w:p w14:paraId="406B3CFF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560" w:type="dxa"/>
            <w:vAlign w:val="center"/>
          </w:tcPr>
          <w:p w14:paraId="6D0FE82A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276" w:type="dxa"/>
            <w:vAlign w:val="center"/>
          </w:tcPr>
          <w:p w14:paraId="164A71D2" w14:textId="77777777" w:rsidR="00092346" w:rsidRDefault="00092346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0FD41C2" w14:textId="77777777" w:rsidR="00092346" w:rsidRDefault="00361F8A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  <w:t>2022-2024</w:t>
            </w:r>
          </w:p>
        </w:tc>
      </w:tr>
      <w:bookmarkEnd w:id="12"/>
    </w:tbl>
    <w:p w14:paraId="2ECC75A5" w14:textId="77777777" w:rsidR="00092346" w:rsidRDefault="00092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74CA0FC2" w14:textId="77777777" w:rsidR="00092346" w:rsidRDefault="00092346">
      <w:pPr>
        <w:rPr>
          <w:rFonts w:ascii="Times New Roman" w:eastAsia="宋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23811" w:h="16838" w:orient="landscape"/>
          <w:pgMar w:top="1440" w:right="1701" w:bottom="1440" w:left="1701" w:header="851" w:footer="964" w:gutter="0"/>
          <w:cols w:space="425"/>
          <w:docGrid w:type="lines" w:linePitch="312"/>
        </w:sectPr>
      </w:pPr>
    </w:p>
    <w:p w14:paraId="06CB76FF" w14:textId="77777777" w:rsidR="00092346" w:rsidRDefault="00361F8A">
      <w:pPr>
        <w:spacing w:beforeLines="50" w:before="156" w:afterLines="50" w:after="156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3" w:name="_Toc89260770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附录二：柳州市综合交通运输发展“十四五”规划建设项目示意图</w:t>
      </w:r>
      <w:bookmarkEnd w:id="13"/>
    </w:p>
    <w:p w14:paraId="46A0CF4E" w14:textId="77777777" w:rsidR="00092346" w:rsidRDefault="00361F8A">
      <w:pPr>
        <w:outlineLvl w:val="1"/>
        <w:rPr>
          <w:rFonts w:ascii="Times New Roman" w:eastAsia="黑体" w:hAnsi="Times New Roman" w:cs="Times New Roman"/>
          <w:sz w:val="28"/>
          <w:szCs w:val="28"/>
        </w:rPr>
      </w:pPr>
      <w:bookmarkStart w:id="14" w:name="_Toc89260771"/>
      <w:r>
        <w:rPr>
          <w:rFonts w:ascii="Times New Roman" w:eastAsia="黑体" w:hAnsi="Times New Roman" w:cs="Times New Roman" w:hint="eastAsia"/>
          <w:sz w:val="28"/>
          <w:szCs w:val="28"/>
        </w:rPr>
        <w:t>附图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：综合交通现状示意图</w:t>
      </w:r>
      <w:bookmarkEnd w:id="14"/>
    </w:p>
    <w:p w14:paraId="223DC5CB" w14:textId="77777777" w:rsidR="00092346" w:rsidRDefault="00361F8A">
      <w:pPr>
        <w:outlineLvl w:val="1"/>
        <w:rPr>
          <w:rFonts w:ascii="Times New Roman" w:eastAsia="黑体" w:hAnsi="Times New Roman" w:cs="Times New Roman"/>
          <w:sz w:val="28"/>
          <w:szCs w:val="28"/>
        </w:rPr>
      </w:pPr>
      <w:bookmarkStart w:id="15" w:name="_Toc89260772"/>
      <w:r>
        <w:rPr>
          <w:rFonts w:ascii="Times New Roman" w:eastAsia="黑体" w:hAnsi="Times New Roman" w:cs="Times New Roman" w:hint="eastAsia"/>
          <w:sz w:val="28"/>
          <w:szCs w:val="28"/>
        </w:rPr>
        <w:t>附图二：铁路建设项目规划示意图</w:t>
      </w:r>
      <w:bookmarkEnd w:id="15"/>
    </w:p>
    <w:p w14:paraId="36D9CA26" w14:textId="77777777" w:rsidR="00092346" w:rsidRDefault="00361F8A">
      <w:pPr>
        <w:outlineLvl w:val="1"/>
        <w:rPr>
          <w:rFonts w:ascii="Times New Roman" w:eastAsia="黑体" w:hAnsi="Times New Roman" w:cs="Times New Roman"/>
          <w:sz w:val="28"/>
          <w:szCs w:val="28"/>
        </w:rPr>
      </w:pPr>
      <w:bookmarkStart w:id="16" w:name="_Toc89260773"/>
      <w:r>
        <w:rPr>
          <w:rFonts w:ascii="Times New Roman" w:eastAsia="黑体" w:hAnsi="Times New Roman" w:cs="Times New Roman" w:hint="eastAsia"/>
          <w:sz w:val="28"/>
          <w:szCs w:val="28"/>
        </w:rPr>
        <w:t>附图三：高速公路建设项目规划示意图</w:t>
      </w:r>
      <w:bookmarkEnd w:id="16"/>
    </w:p>
    <w:p w14:paraId="5C2CDFA1" w14:textId="77777777" w:rsidR="00092346" w:rsidRDefault="00361F8A">
      <w:pPr>
        <w:outlineLvl w:val="1"/>
        <w:rPr>
          <w:rFonts w:ascii="Times New Roman" w:eastAsia="黑体" w:hAnsi="Times New Roman" w:cs="Times New Roman"/>
          <w:sz w:val="28"/>
          <w:szCs w:val="28"/>
        </w:rPr>
      </w:pPr>
      <w:bookmarkStart w:id="17" w:name="_Toc89260774"/>
      <w:r>
        <w:rPr>
          <w:rFonts w:ascii="Times New Roman" w:eastAsia="黑体" w:hAnsi="Times New Roman" w:cs="Times New Roman" w:hint="eastAsia"/>
          <w:sz w:val="28"/>
          <w:szCs w:val="28"/>
        </w:rPr>
        <w:t>附图四：航空、水运建设项目规划示意图</w:t>
      </w:r>
      <w:bookmarkEnd w:id="17"/>
    </w:p>
    <w:p w14:paraId="408C1CCC" w14:textId="77777777" w:rsidR="00092346" w:rsidRDefault="00361F8A">
      <w:pPr>
        <w:outlineLvl w:val="1"/>
        <w:rPr>
          <w:rFonts w:ascii="Times New Roman" w:eastAsia="黑体" w:hAnsi="Times New Roman" w:cs="Times New Roman"/>
          <w:sz w:val="28"/>
          <w:szCs w:val="28"/>
        </w:rPr>
      </w:pPr>
      <w:bookmarkStart w:id="18" w:name="_Toc89260775"/>
      <w:r>
        <w:rPr>
          <w:rFonts w:ascii="Times New Roman" w:eastAsia="黑体" w:hAnsi="Times New Roman" w:cs="Times New Roman" w:hint="eastAsia"/>
          <w:sz w:val="28"/>
          <w:szCs w:val="28"/>
        </w:rPr>
        <w:t>附图五：国省道建设项目规划示意图</w:t>
      </w:r>
      <w:bookmarkEnd w:id="18"/>
    </w:p>
    <w:p w14:paraId="5A399ADF" w14:textId="77777777" w:rsidR="00092346" w:rsidRDefault="00092346">
      <w:pPr>
        <w:rPr>
          <w:rFonts w:ascii="Times New Roman" w:eastAsia="黑体" w:hAnsi="Times New Roman" w:cs="Times New Roman"/>
          <w:sz w:val="28"/>
          <w:szCs w:val="28"/>
        </w:rPr>
        <w:sectPr w:rsidR="00092346">
          <w:footnotePr>
            <w:numFmt w:val="decimalEnclosedCircleChinese"/>
          </w:footnotePr>
          <w:pgSz w:w="11906" w:h="16838"/>
          <w:pgMar w:top="1440" w:right="1800" w:bottom="1440" w:left="1800" w:header="851" w:footer="964" w:gutter="0"/>
          <w:cols w:space="425"/>
          <w:docGrid w:type="lines" w:linePitch="312"/>
        </w:sectPr>
      </w:pPr>
    </w:p>
    <w:p w14:paraId="259E2C86" w14:textId="77777777" w:rsidR="00092346" w:rsidRDefault="00092346" w:rsidP="00996779">
      <w:pPr>
        <w:spacing w:beforeLines="50" w:before="156" w:afterLines="50" w:after="156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</w:p>
    <w:sectPr w:rsidR="00092346" w:rsidSect="00996779">
      <w:footnotePr>
        <w:numFmt w:val="decimalEnclosedCircleChinese"/>
      </w:footnotePr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3758" w14:textId="77777777" w:rsidR="00DA1145" w:rsidRDefault="00DA1145">
      <w:r>
        <w:separator/>
      </w:r>
    </w:p>
  </w:endnote>
  <w:endnote w:type="continuationSeparator" w:id="0">
    <w:p w14:paraId="78797787" w14:textId="77777777" w:rsidR="00DA1145" w:rsidRDefault="00DA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3C44" w14:textId="77777777" w:rsidR="00996779" w:rsidRDefault="00996779">
    <w:pPr>
      <w:pStyle w:val="affb"/>
    </w:pPr>
    <w:r>
      <w:rPr>
        <w:rFonts w:hint="eastAsia"/>
      </w:rPr>
      <w:t xml:space="preserve"> </w:t>
    </w:r>
    <w:r>
      <w:t xml:space="preserve">                                                 </w:t>
    </w:r>
    <w:r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81E0" w14:textId="77777777" w:rsidR="00DA1145" w:rsidRDefault="00DA1145">
      <w:r>
        <w:separator/>
      </w:r>
    </w:p>
  </w:footnote>
  <w:footnote w:type="continuationSeparator" w:id="0">
    <w:p w14:paraId="043A39AB" w14:textId="77777777" w:rsidR="00DA1145" w:rsidRDefault="00DA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B94260F"/>
    <w:multiLevelType w:val="multilevel"/>
    <w:tmpl w:val="7B94260F"/>
    <w:lvl w:ilvl="0">
      <w:start w:val="1"/>
      <w:numFmt w:val="decimal"/>
      <w:pStyle w:val="1"/>
      <w:lvlText w:val="图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A776B0"/>
    <w:multiLevelType w:val="multilevel"/>
    <w:tmpl w:val="7CA776B0"/>
    <w:lvl w:ilvl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E6"/>
    <w:rsid w:val="00000FAF"/>
    <w:rsid w:val="000013D3"/>
    <w:rsid w:val="00001502"/>
    <w:rsid w:val="00001D23"/>
    <w:rsid w:val="00003056"/>
    <w:rsid w:val="00006E5F"/>
    <w:rsid w:val="00013207"/>
    <w:rsid w:val="000147A7"/>
    <w:rsid w:val="000149ED"/>
    <w:rsid w:val="00015159"/>
    <w:rsid w:val="00017AD4"/>
    <w:rsid w:val="00021316"/>
    <w:rsid w:val="000220E7"/>
    <w:rsid w:val="0002232B"/>
    <w:rsid w:val="0002241B"/>
    <w:rsid w:val="00022957"/>
    <w:rsid w:val="00022F65"/>
    <w:rsid w:val="000243F2"/>
    <w:rsid w:val="0002464C"/>
    <w:rsid w:val="000248F9"/>
    <w:rsid w:val="00024A26"/>
    <w:rsid w:val="000257A8"/>
    <w:rsid w:val="00026516"/>
    <w:rsid w:val="00026A2B"/>
    <w:rsid w:val="00027030"/>
    <w:rsid w:val="00027101"/>
    <w:rsid w:val="00027415"/>
    <w:rsid w:val="00027A97"/>
    <w:rsid w:val="00027CE9"/>
    <w:rsid w:val="000307C5"/>
    <w:rsid w:val="000318C8"/>
    <w:rsid w:val="00031A45"/>
    <w:rsid w:val="00032BFB"/>
    <w:rsid w:val="00033FF3"/>
    <w:rsid w:val="0003417C"/>
    <w:rsid w:val="000347EB"/>
    <w:rsid w:val="00036056"/>
    <w:rsid w:val="000362E8"/>
    <w:rsid w:val="00036FAB"/>
    <w:rsid w:val="0003709A"/>
    <w:rsid w:val="0003769D"/>
    <w:rsid w:val="0004051B"/>
    <w:rsid w:val="00040595"/>
    <w:rsid w:val="00043619"/>
    <w:rsid w:val="0004399A"/>
    <w:rsid w:val="000454EB"/>
    <w:rsid w:val="00045B6F"/>
    <w:rsid w:val="00047D49"/>
    <w:rsid w:val="00050914"/>
    <w:rsid w:val="00050F13"/>
    <w:rsid w:val="0005161C"/>
    <w:rsid w:val="00051BE8"/>
    <w:rsid w:val="00051DD6"/>
    <w:rsid w:val="00053EA9"/>
    <w:rsid w:val="0005457F"/>
    <w:rsid w:val="000553B4"/>
    <w:rsid w:val="000554AA"/>
    <w:rsid w:val="000579F1"/>
    <w:rsid w:val="0006045F"/>
    <w:rsid w:val="000612E1"/>
    <w:rsid w:val="000613D3"/>
    <w:rsid w:val="00061D1C"/>
    <w:rsid w:val="00062BD0"/>
    <w:rsid w:val="0006498D"/>
    <w:rsid w:val="00064CFF"/>
    <w:rsid w:val="00065578"/>
    <w:rsid w:val="000661FF"/>
    <w:rsid w:val="000665AE"/>
    <w:rsid w:val="0006664E"/>
    <w:rsid w:val="000671DD"/>
    <w:rsid w:val="0007118A"/>
    <w:rsid w:val="00071B60"/>
    <w:rsid w:val="000726E9"/>
    <w:rsid w:val="00073743"/>
    <w:rsid w:val="00074991"/>
    <w:rsid w:val="00074D15"/>
    <w:rsid w:val="0007555F"/>
    <w:rsid w:val="000762FA"/>
    <w:rsid w:val="000775A6"/>
    <w:rsid w:val="00077F3F"/>
    <w:rsid w:val="00080CAA"/>
    <w:rsid w:val="000815FF"/>
    <w:rsid w:val="00081FB6"/>
    <w:rsid w:val="0008306B"/>
    <w:rsid w:val="00084A21"/>
    <w:rsid w:val="00084EF8"/>
    <w:rsid w:val="000854D7"/>
    <w:rsid w:val="00085E25"/>
    <w:rsid w:val="00086AB7"/>
    <w:rsid w:val="0009004A"/>
    <w:rsid w:val="00091751"/>
    <w:rsid w:val="0009196B"/>
    <w:rsid w:val="00091D80"/>
    <w:rsid w:val="00092346"/>
    <w:rsid w:val="00092373"/>
    <w:rsid w:val="0009304A"/>
    <w:rsid w:val="000932DF"/>
    <w:rsid w:val="0009393D"/>
    <w:rsid w:val="00094274"/>
    <w:rsid w:val="000963F0"/>
    <w:rsid w:val="00096951"/>
    <w:rsid w:val="00096E10"/>
    <w:rsid w:val="000971B8"/>
    <w:rsid w:val="000A187D"/>
    <w:rsid w:val="000A1C07"/>
    <w:rsid w:val="000A36FF"/>
    <w:rsid w:val="000A3A0D"/>
    <w:rsid w:val="000A472B"/>
    <w:rsid w:val="000A4C1D"/>
    <w:rsid w:val="000A4F32"/>
    <w:rsid w:val="000A6709"/>
    <w:rsid w:val="000A6865"/>
    <w:rsid w:val="000A7A37"/>
    <w:rsid w:val="000B0EB5"/>
    <w:rsid w:val="000B3FAF"/>
    <w:rsid w:val="000B4AAB"/>
    <w:rsid w:val="000B607D"/>
    <w:rsid w:val="000B7762"/>
    <w:rsid w:val="000C05C0"/>
    <w:rsid w:val="000C1EC4"/>
    <w:rsid w:val="000C2301"/>
    <w:rsid w:val="000C2384"/>
    <w:rsid w:val="000C31D0"/>
    <w:rsid w:val="000C3A61"/>
    <w:rsid w:val="000C41AD"/>
    <w:rsid w:val="000C7B1B"/>
    <w:rsid w:val="000C7B37"/>
    <w:rsid w:val="000D0267"/>
    <w:rsid w:val="000D5ED4"/>
    <w:rsid w:val="000E04CC"/>
    <w:rsid w:val="000E06DD"/>
    <w:rsid w:val="000E1462"/>
    <w:rsid w:val="000E172F"/>
    <w:rsid w:val="000E17E3"/>
    <w:rsid w:val="000E1E3D"/>
    <w:rsid w:val="000E21E0"/>
    <w:rsid w:val="000E3744"/>
    <w:rsid w:val="000E3D27"/>
    <w:rsid w:val="000E3E54"/>
    <w:rsid w:val="000E5341"/>
    <w:rsid w:val="000E6180"/>
    <w:rsid w:val="000E7C1C"/>
    <w:rsid w:val="000F05A3"/>
    <w:rsid w:val="000F1183"/>
    <w:rsid w:val="000F22E7"/>
    <w:rsid w:val="000F4FED"/>
    <w:rsid w:val="000F75E9"/>
    <w:rsid w:val="0010096C"/>
    <w:rsid w:val="00100C14"/>
    <w:rsid w:val="00101E83"/>
    <w:rsid w:val="001033CB"/>
    <w:rsid w:val="00103468"/>
    <w:rsid w:val="001038EA"/>
    <w:rsid w:val="00103E58"/>
    <w:rsid w:val="00105BEA"/>
    <w:rsid w:val="00106296"/>
    <w:rsid w:val="0010761F"/>
    <w:rsid w:val="00107B24"/>
    <w:rsid w:val="00107EAB"/>
    <w:rsid w:val="001101FD"/>
    <w:rsid w:val="001109A4"/>
    <w:rsid w:val="00110C44"/>
    <w:rsid w:val="0011156F"/>
    <w:rsid w:val="00113DBC"/>
    <w:rsid w:val="00113F6C"/>
    <w:rsid w:val="0011565C"/>
    <w:rsid w:val="001164D2"/>
    <w:rsid w:val="00116808"/>
    <w:rsid w:val="00116E67"/>
    <w:rsid w:val="001177CC"/>
    <w:rsid w:val="00117FF8"/>
    <w:rsid w:val="00120FFE"/>
    <w:rsid w:val="00121A7A"/>
    <w:rsid w:val="0012207A"/>
    <w:rsid w:val="00122DD1"/>
    <w:rsid w:val="001247BB"/>
    <w:rsid w:val="001254DC"/>
    <w:rsid w:val="00127067"/>
    <w:rsid w:val="00132244"/>
    <w:rsid w:val="00132D79"/>
    <w:rsid w:val="00132D88"/>
    <w:rsid w:val="0013313B"/>
    <w:rsid w:val="001331AC"/>
    <w:rsid w:val="00134497"/>
    <w:rsid w:val="00134E5E"/>
    <w:rsid w:val="00136125"/>
    <w:rsid w:val="0014114E"/>
    <w:rsid w:val="00141ED4"/>
    <w:rsid w:val="00142C9D"/>
    <w:rsid w:val="00142D4D"/>
    <w:rsid w:val="001430D7"/>
    <w:rsid w:val="001436E6"/>
    <w:rsid w:val="00146BD7"/>
    <w:rsid w:val="00146C99"/>
    <w:rsid w:val="00146EDA"/>
    <w:rsid w:val="001472CF"/>
    <w:rsid w:val="00150657"/>
    <w:rsid w:val="00150DEA"/>
    <w:rsid w:val="001513A2"/>
    <w:rsid w:val="0015424A"/>
    <w:rsid w:val="00155906"/>
    <w:rsid w:val="00156106"/>
    <w:rsid w:val="001566D1"/>
    <w:rsid w:val="00157601"/>
    <w:rsid w:val="00160845"/>
    <w:rsid w:val="00162691"/>
    <w:rsid w:val="00162A95"/>
    <w:rsid w:val="001655E6"/>
    <w:rsid w:val="00165E15"/>
    <w:rsid w:val="00165EA8"/>
    <w:rsid w:val="0016686E"/>
    <w:rsid w:val="00171301"/>
    <w:rsid w:val="00172674"/>
    <w:rsid w:val="001726E3"/>
    <w:rsid w:val="001732AD"/>
    <w:rsid w:val="00174DF2"/>
    <w:rsid w:val="00176C72"/>
    <w:rsid w:val="00177628"/>
    <w:rsid w:val="00177A6B"/>
    <w:rsid w:val="0018006A"/>
    <w:rsid w:val="00180C3A"/>
    <w:rsid w:val="00181585"/>
    <w:rsid w:val="00181DC9"/>
    <w:rsid w:val="001823FB"/>
    <w:rsid w:val="00183D84"/>
    <w:rsid w:val="001840F8"/>
    <w:rsid w:val="00184B87"/>
    <w:rsid w:val="00185347"/>
    <w:rsid w:val="0018553D"/>
    <w:rsid w:val="0018641D"/>
    <w:rsid w:val="00186F9E"/>
    <w:rsid w:val="00187EB5"/>
    <w:rsid w:val="001925F6"/>
    <w:rsid w:val="00193558"/>
    <w:rsid w:val="00194517"/>
    <w:rsid w:val="001946FB"/>
    <w:rsid w:val="00194C03"/>
    <w:rsid w:val="0019696E"/>
    <w:rsid w:val="0019701F"/>
    <w:rsid w:val="001A0532"/>
    <w:rsid w:val="001A1498"/>
    <w:rsid w:val="001A1CE2"/>
    <w:rsid w:val="001A25A7"/>
    <w:rsid w:val="001A32BD"/>
    <w:rsid w:val="001A3B58"/>
    <w:rsid w:val="001A4A78"/>
    <w:rsid w:val="001A59CF"/>
    <w:rsid w:val="001A709D"/>
    <w:rsid w:val="001B0466"/>
    <w:rsid w:val="001B2B6D"/>
    <w:rsid w:val="001B49B7"/>
    <w:rsid w:val="001B4F6A"/>
    <w:rsid w:val="001B5621"/>
    <w:rsid w:val="001B5EE1"/>
    <w:rsid w:val="001B6379"/>
    <w:rsid w:val="001C16C8"/>
    <w:rsid w:val="001C1DBB"/>
    <w:rsid w:val="001C28AF"/>
    <w:rsid w:val="001C45EF"/>
    <w:rsid w:val="001C49DF"/>
    <w:rsid w:val="001C4ECD"/>
    <w:rsid w:val="001C57CD"/>
    <w:rsid w:val="001C5BC5"/>
    <w:rsid w:val="001C6652"/>
    <w:rsid w:val="001C6A94"/>
    <w:rsid w:val="001C713F"/>
    <w:rsid w:val="001C7200"/>
    <w:rsid w:val="001D2AE0"/>
    <w:rsid w:val="001D2B58"/>
    <w:rsid w:val="001D35C0"/>
    <w:rsid w:val="001D3B09"/>
    <w:rsid w:val="001D3B38"/>
    <w:rsid w:val="001D4027"/>
    <w:rsid w:val="001D48AF"/>
    <w:rsid w:val="001D4C50"/>
    <w:rsid w:val="001D4D17"/>
    <w:rsid w:val="001D719B"/>
    <w:rsid w:val="001D7469"/>
    <w:rsid w:val="001D7D19"/>
    <w:rsid w:val="001E11A2"/>
    <w:rsid w:val="001E177D"/>
    <w:rsid w:val="001E1D35"/>
    <w:rsid w:val="001E1F60"/>
    <w:rsid w:val="001E227E"/>
    <w:rsid w:val="001E393F"/>
    <w:rsid w:val="001E3EA7"/>
    <w:rsid w:val="001E471C"/>
    <w:rsid w:val="001E4EFF"/>
    <w:rsid w:val="001E58A3"/>
    <w:rsid w:val="001E620C"/>
    <w:rsid w:val="001E6241"/>
    <w:rsid w:val="001E67B2"/>
    <w:rsid w:val="001F0A96"/>
    <w:rsid w:val="001F182E"/>
    <w:rsid w:val="001F223B"/>
    <w:rsid w:val="001F2322"/>
    <w:rsid w:val="001F2A1B"/>
    <w:rsid w:val="001F2A6F"/>
    <w:rsid w:val="001F475B"/>
    <w:rsid w:val="001F6C5B"/>
    <w:rsid w:val="001F71D1"/>
    <w:rsid w:val="001F72AC"/>
    <w:rsid w:val="001F775A"/>
    <w:rsid w:val="001F7E9A"/>
    <w:rsid w:val="00201F77"/>
    <w:rsid w:val="002050D0"/>
    <w:rsid w:val="00205405"/>
    <w:rsid w:val="00210510"/>
    <w:rsid w:val="00210573"/>
    <w:rsid w:val="002105E4"/>
    <w:rsid w:val="0021101E"/>
    <w:rsid w:val="0021175E"/>
    <w:rsid w:val="0021230E"/>
    <w:rsid w:val="002134B9"/>
    <w:rsid w:val="00213DD7"/>
    <w:rsid w:val="00216226"/>
    <w:rsid w:val="002162B7"/>
    <w:rsid w:val="00216A67"/>
    <w:rsid w:val="00216F4C"/>
    <w:rsid w:val="002179C8"/>
    <w:rsid w:val="00220B6B"/>
    <w:rsid w:val="00223849"/>
    <w:rsid w:val="002240FE"/>
    <w:rsid w:val="00224D0F"/>
    <w:rsid w:val="002269EA"/>
    <w:rsid w:val="00227412"/>
    <w:rsid w:val="00227981"/>
    <w:rsid w:val="00230720"/>
    <w:rsid w:val="00230E8D"/>
    <w:rsid w:val="00231D79"/>
    <w:rsid w:val="00233552"/>
    <w:rsid w:val="00233A1D"/>
    <w:rsid w:val="00233AD4"/>
    <w:rsid w:val="00233B1D"/>
    <w:rsid w:val="00234CF5"/>
    <w:rsid w:val="002360F4"/>
    <w:rsid w:val="002367AD"/>
    <w:rsid w:val="00236D98"/>
    <w:rsid w:val="00240C0E"/>
    <w:rsid w:val="00242E80"/>
    <w:rsid w:val="0024460C"/>
    <w:rsid w:val="002465A7"/>
    <w:rsid w:val="00246915"/>
    <w:rsid w:val="00246E48"/>
    <w:rsid w:val="00247343"/>
    <w:rsid w:val="0025002C"/>
    <w:rsid w:val="0025177A"/>
    <w:rsid w:val="002561D3"/>
    <w:rsid w:val="00256ADB"/>
    <w:rsid w:val="00257B8F"/>
    <w:rsid w:val="002605BF"/>
    <w:rsid w:val="00260925"/>
    <w:rsid w:val="00261A23"/>
    <w:rsid w:val="00262431"/>
    <w:rsid w:val="00262D37"/>
    <w:rsid w:val="00262ED7"/>
    <w:rsid w:val="00263135"/>
    <w:rsid w:val="002645A8"/>
    <w:rsid w:val="002647D0"/>
    <w:rsid w:val="002651AD"/>
    <w:rsid w:val="002651B1"/>
    <w:rsid w:val="00266C72"/>
    <w:rsid w:val="00270DCF"/>
    <w:rsid w:val="00272134"/>
    <w:rsid w:val="0027226F"/>
    <w:rsid w:val="002738B6"/>
    <w:rsid w:val="002760D2"/>
    <w:rsid w:val="00277C87"/>
    <w:rsid w:val="00277EA0"/>
    <w:rsid w:val="00281913"/>
    <w:rsid w:val="00281927"/>
    <w:rsid w:val="00282673"/>
    <w:rsid w:val="00282E5F"/>
    <w:rsid w:val="0028495F"/>
    <w:rsid w:val="00284DE6"/>
    <w:rsid w:val="00285796"/>
    <w:rsid w:val="002873C7"/>
    <w:rsid w:val="00290210"/>
    <w:rsid w:val="002912DE"/>
    <w:rsid w:val="00291851"/>
    <w:rsid w:val="002923C3"/>
    <w:rsid w:val="00292B73"/>
    <w:rsid w:val="0029303A"/>
    <w:rsid w:val="00294572"/>
    <w:rsid w:val="0029489D"/>
    <w:rsid w:val="00294B19"/>
    <w:rsid w:val="0029622F"/>
    <w:rsid w:val="00296C7D"/>
    <w:rsid w:val="00297B9A"/>
    <w:rsid w:val="002A15C3"/>
    <w:rsid w:val="002A36E7"/>
    <w:rsid w:val="002A3D8C"/>
    <w:rsid w:val="002A3EDE"/>
    <w:rsid w:val="002A5C94"/>
    <w:rsid w:val="002A6734"/>
    <w:rsid w:val="002A6D83"/>
    <w:rsid w:val="002A73C3"/>
    <w:rsid w:val="002A76D4"/>
    <w:rsid w:val="002A7754"/>
    <w:rsid w:val="002B1423"/>
    <w:rsid w:val="002B1B3D"/>
    <w:rsid w:val="002B1E9B"/>
    <w:rsid w:val="002B4245"/>
    <w:rsid w:val="002B4DC0"/>
    <w:rsid w:val="002B5C0D"/>
    <w:rsid w:val="002C167E"/>
    <w:rsid w:val="002C4926"/>
    <w:rsid w:val="002C4C01"/>
    <w:rsid w:val="002C6890"/>
    <w:rsid w:val="002C7A9B"/>
    <w:rsid w:val="002D068C"/>
    <w:rsid w:val="002D06A6"/>
    <w:rsid w:val="002D110D"/>
    <w:rsid w:val="002D2639"/>
    <w:rsid w:val="002D26C6"/>
    <w:rsid w:val="002D2805"/>
    <w:rsid w:val="002D2CE8"/>
    <w:rsid w:val="002D4CC7"/>
    <w:rsid w:val="002D56C9"/>
    <w:rsid w:val="002D5D44"/>
    <w:rsid w:val="002D5D96"/>
    <w:rsid w:val="002D65EA"/>
    <w:rsid w:val="002D6D39"/>
    <w:rsid w:val="002E01AD"/>
    <w:rsid w:val="002E0DA1"/>
    <w:rsid w:val="002E17CE"/>
    <w:rsid w:val="002E35ED"/>
    <w:rsid w:val="002E360F"/>
    <w:rsid w:val="002E40A8"/>
    <w:rsid w:val="002E4202"/>
    <w:rsid w:val="002E4907"/>
    <w:rsid w:val="002E4C4B"/>
    <w:rsid w:val="002E59BE"/>
    <w:rsid w:val="002E6773"/>
    <w:rsid w:val="002E720D"/>
    <w:rsid w:val="002E7420"/>
    <w:rsid w:val="002E76DB"/>
    <w:rsid w:val="002F11AA"/>
    <w:rsid w:val="002F23AE"/>
    <w:rsid w:val="002F26E1"/>
    <w:rsid w:val="002F2824"/>
    <w:rsid w:val="002F2D26"/>
    <w:rsid w:val="002F3B89"/>
    <w:rsid w:val="002F4FE1"/>
    <w:rsid w:val="002F6E62"/>
    <w:rsid w:val="002F76FE"/>
    <w:rsid w:val="00300A29"/>
    <w:rsid w:val="00300A94"/>
    <w:rsid w:val="00300FCC"/>
    <w:rsid w:val="003017E6"/>
    <w:rsid w:val="00301F62"/>
    <w:rsid w:val="003020C6"/>
    <w:rsid w:val="003021F6"/>
    <w:rsid w:val="00305CFD"/>
    <w:rsid w:val="00306BA6"/>
    <w:rsid w:val="003076A1"/>
    <w:rsid w:val="00310E27"/>
    <w:rsid w:val="00311399"/>
    <w:rsid w:val="0031172F"/>
    <w:rsid w:val="00311C58"/>
    <w:rsid w:val="0031696F"/>
    <w:rsid w:val="003215BE"/>
    <w:rsid w:val="00322464"/>
    <w:rsid w:val="00322CD2"/>
    <w:rsid w:val="00323240"/>
    <w:rsid w:val="00324C2A"/>
    <w:rsid w:val="00325D6B"/>
    <w:rsid w:val="0032729A"/>
    <w:rsid w:val="00327E67"/>
    <w:rsid w:val="003300B6"/>
    <w:rsid w:val="003322BA"/>
    <w:rsid w:val="003328C5"/>
    <w:rsid w:val="0033303D"/>
    <w:rsid w:val="00333EF5"/>
    <w:rsid w:val="00333F66"/>
    <w:rsid w:val="00334BB1"/>
    <w:rsid w:val="00335890"/>
    <w:rsid w:val="00335AEE"/>
    <w:rsid w:val="00336175"/>
    <w:rsid w:val="00337F1A"/>
    <w:rsid w:val="00344C17"/>
    <w:rsid w:val="00345E9C"/>
    <w:rsid w:val="003469BC"/>
    <w:rsid w:val="00346A1A"/>
    <w:rsid w:val="00346E93"/>
    <w:rsid w:val="00347B53"/>
    <w:rsid w:val="00347CD9"/>
    <w:rsid w:val="003526B0"/>
    <w:rsid w:val="003529D8"/>
    <w:rsid w:val="003530EF"/>
    <w:rsid w:val="0035321C"/>
    <w:rsid w:val="0035375F"/>
    <w:rsid w:val="00354D1A"/>
    <w:rsid w:val="00354DFE"/>
    <w:rsid w:val="00357E30"/>
    <w:rsid w:val="00360523"/>
    <w:rsid w:val="003616F1"/>
    <w:rsid w:val="00361F8A"/>
    <w:rsid w:val="00362ED4"/>
    <w:rsid w:val="00363980"/>
    <w:rsid w:val="00363FDF"/>
    <w:rsid w:val="00364800"/>
    <w:rsid w:val="003652A9"/>
    <w:rsid w:val="00365626"/>
    <w:rsid w:val="00365661"/>
    <w:rsid w:val="003656C0"/>
    <w:rsid w:val="0036633D"/>
    <w:rsid w:val="003663FA"/>
    <w:rsid w:val="0036682A"/>
    <w:rsid w:val="00366E11"/>
    <w:rsid w:val="00367745"/>
    <w:rsid w:val="003718DF"/>
    <w:rsid w:val="003719FA"/>
    <w:rsid w:val="00373EAA"/>
    <w:rsid w:val="0037445B"/>
    <w:rsid w:val="00374E68"/>
    <w:rsid w:val="00374FF9"/>
    <w:rsid w:val="00376565"/>
    <w:rsid w:val="00376CFA"/>
    <w:rsid w:val="003777CD"/>
    <w:rsid w:val="00377CB7"/>
    <w:rsid w:val="00380312"/>
    <w:rsid w:val="0038129B"/>
    <w:rsid w:val="00383D89"/>
    <w:rsid w:val="00384415"/>
    <w:rsid w:val="003856EB"/>
    <w:rsid w:val="00385929"/>
    <w:rsid w:val="00386154"/>
    <w:rsid w:val="003861C6"/>
    <w:rsid w:val="003871F1"/>
    <w:rsid w:val="0038789D"/>
    <w:rsid w:val="0038797E"/>
    <w:rsid w:val="00387A41"/>
    <w:rsid w:val="00390CFB"/>
    <w:rsid w:val="00391284"/>
    <w:rsid w:val="00391E24"/>
    <w:rsid w:val="00392AD9"/>
    <w:rsid w:val="00394347"/>
    <w:rsid w:val="00394474"/>
    <w:rsid w:val="003960CB"/>
    <w:rsid w:val="00397063"/>
    <w:rsid w:val="003972E8"/>
    <w:rsid w:val="00397CC8"/>
    <w:rsid w:val="003A09F9"/>
    <w:rsid w:val="003A1627"/>
    <w:rsid w:val="003A195E"/>
    <w:rsid w:val="003A1C58"/>
    <w:rsid w:val="003A2107"/>
    <w:rsid w:val="003A375F"/>
    <w:rsid w:val="003A42FA"/>
    <w:rsid w:val="003A5E20"/>
    <w:rsid w:val="003A6BAC"/>
    <w:rsid w:val="003A740D"/>
    <w:rsid w:val="003A76B2"/>
    <w:rsid w:val="003B014D"/>
    <w:rsid w:val="003B038F"/>
    <w:rsid w:val="003B27E4"/>
    <w:rsid w:val="003B2D50"/>
    <w:rsid w:val="003B7CE7"/>
    <w:rsid w:val="003C058F"/>
    <w:rsid w:val="003C0CE8"/>
    <w:rsid w:val="003C139E"/>
    <w:rsid w:val="003C1AD8"/>
    <w:rsid w:val="003C20B7"/>
    <w:rsid w:val="003C25B9"/>
    <w:rsid w:val="003C2A54"/>
    <w:rsid w:val="003C2AD4"/>
    <w:rsid w:val="003C307B"/>
    <w:rsid w:val="003C3C10"/>
    <w:rsid w:val="003C3E26"/>
    <w:rsid w:val="003C4F59"/>
    <w:rsid w:val="003C5491"/>
    <w:rsid w:val="003C6401"/>
    <w:rsid w:val="003C6C8B"/>
    <w:rsid w:val="003D0B6C"/>
    <w:rsid w:val="003D1C98"/>
    <w:rsid w:val="003D25DB"/>
    <w:rsid w:val="003D27B7"/>
    <w:rsid w:val="003D2AFD"/>
    <w:rsid w:val="003D2E6B"/>
    <w:rsid w:val="003D3495"/>
    <w:rsid w:val="003D3CEE"/>
    <w:rsid w:val="003D507B"/>
    <w:rsid w:val="003D55F2"/>
    <w:rsid w:val="003D5FCD"/>
    <w:rsid w:val="003D63A2"/>
    <w:rsid w:val="003D6A9A"/>
    <w:rsid w:val="003D7A14"/>
    <w:rsid w:val="003E09DB"/>
    <w:rsid w:val="003E2141"/>
    <w:rsid w:val="003E22BE"/>
    <w:rsid w:val="003E25E8"/>
    <w:rsid w:val="003E2CBB"/>
    <w:rsid w:val="003E3ED4"/>
    <w:rsid w:val="003E545D"/>
    <w:rsid w:val="003E6AD0"/>
    <w:rsid w:val="003F00E4"/>
    <w:rsid w:val="003F0A4A"/>
    <w:rsid w:val="003F0A73"/>
    <w:rsid w:val="003F24F3"/>
    <w:rsid w:val="003F2696"/>
    <w:rsid w:val="003F3D77"/>
    <w:rsid w:val="003F7DA2"/>
    <w:rsid w:val="00400087"/>
    <w:rsid w:val="00405238"/>
    <w:rsid w:val="00407B15"/>
    <w:rsid w:val="004121C7"/>
    <w:rsid w:val="004123E2"/>
    <w:rsid w:val="00413324"/>
    <w:rsid w:val="00414CFC"/>
    <w:rsid w:val="00414F71"/>
    <w:rsid w:val="00414F7E"/>
    <w:rsid w:val="0041584D"/>
    <w:rsid w:val="00415B31"/>
    <w:rsid w:val="00415E9F"/>
    <w:rsid w:val="00416230"/>
    <w:rsid w:val="00416F67"/>
    <w:rsid w:val="0041722A"/>
    <w:rsid w:val="00420325"/>
    <w:rsid w:val="00420736"/>
    <w:rsid w:val="004212FC"/>
    <w:rsid w:val="004216FF"/>
    <w:rsid w:val="00421B3F"/>
    <w:rsid w:val="004221E8"/>
    <w:rsid w:val="00422B3D"/>
    <w:rsid w:val="00423BE0"/>
    <w:rsid w:val="00424486"/>
    <w:rsid w:val="00424646"/>
    <w:rsid w:val="00425162"/>
    <w:rsid w:val="00425AC5"/>
    <w:rsid w:val="00425EA1"/>
    <w:rsid w:val="0042613E"/>
    <w:rsid w:val="00427521"/>
    <w:rsid w:val="00430933"/>
    <w:rsid w:val="00430E9B"/>
    <w:rsid w:val="004323CC"/>
    <w:rsid w:val="0043283A"/>
    <w:rsid w:val="00434102"/>
    <w:rsid w:val="0043430B"/>
    <w:rsid w:val="004344F7"/>
    <w:rsid w:val="004370FA"/>
    <w:rsid w:val="00440519"/>
    <w:rsid w:val="0044060A"/>
    <w:rsid w:val="00440685"/>
    <w:rsid w:val="00441988"/>
    <w:rsid w:val="00442E8A"/>
    <w:rsid w:val="0044305F"/>
    <w:rsid w:val="004437F0"/>
    <w:rsid w:val="00444C64"/>
    <w:rsid w:val="00444FA7"/>
    <w:rsid w:val="0044586B"/>
    <w:rsid w:val="00445AF0"/>
    <w:rsid w:val="00446148"/>
    <w:rsid w:val="00446637"/>
    <w:rsid w:val="00447465"/>
    <w:rsid w:val="004478F9"/>
    <w:rsid w:val="00451EFE"/>
    <w:rsid w:val="00452106"/>
    <w:rsid w:val="00455382"/>
    <w:rsid w:val="00455C8D"/>
    <w:rsid w:val="00455CA7"/>
    <w:rsid w:val="00455E5F"/>
    <w:rsid w:val="004562B2"/>
    <w:rsid w:val="00456565"/>
    <w:rsid w:val="00456BEB"/>
    <w:rsid w:val="00456C13"/>
    <w:rsid w:val="00457F86"/>
    <w:rsid w:val="00462A3E"/>
    <w:rsid w:val="00465A51"/>
    <w:rsid w:val="004665DA"/>
    <w:rsid w:val="00466737"/>
    <w:rsid w:val="00466FF6"/>
    <w:rsid w:val="00467C5B"/>
    <w:rsid w:val="004705A6"/>
    <w:rsid w:val="00470CDC"/>
    <w:rsid w:val="0047192C"/>
    <w:rsid w:val="004719D8"/>
    <w:rsid w:val="004720DC"/>
    <w:rsid w:val="00472B28"/>
    <w:rsid w:val="00474069"/>
    <w:rsid w:val="00475639"/>
    <w:rsid w:val="00476141"/>
    <w:rsid w:val="00477691"/>
    <w:rsid w:val="00477EE2"/>
    <w:rsid w:val="0048008A"/>
    <w:rsid w:val="00480939"/>
    <w:rsid w:val="00480C8B"/>
    <w:rsid w:val="00480F65"/>
    <w:rsid w:val="004828AE"/>
    <w:rsid w:val="00482EAD"/>
    <w:rsid w:val="004844E8"/>
    <w:rsid w:val="004844EA"/>
    <w:rsid w:val="00484574"/>
    <w:rsid w:val="00491F0D"/>
    <w:rsid w:val="004930CE"/>
    <w:rsid w:val="0049375C"/>
    <w:rsid w:val="004942EC"/>
    <w:rsid w:val="00494950"/>
    <w:rsid w:val="004964DD"/>
    <w:rsid w:val="0049672E"/>
    <w:rsid w:val="00497499"/>
    <w:rsid w:val="004A1071"/>
    <w:rsid w:val="004A1E78"/>
    <w:rsid w:val="004A24C9"/>
    <w:rsid w:val="004A28BA"/>
    <w:rsid w:val="004A2D08"/>
    <w:rsid w:val="004A3EE1"/>
    <w:rsid w:val="004A5AD0"/>
    <w:rsid w:val="004A6A51"/>
    <w:rsid w:val="004A761C"/>
    <w:rsid w:val="004B1666"/>
    <w:rsid w:val="004B1C00"/>
    <w:rsid w:val="004B2268"/>
    <w:rsid w:val="004B31E4"/>
    <w:rsid w:val="004B357D"/>
    <w:rsid w:val="004B424C"/>
    <w:rsid w:val="004B4CE3"/>
    <w:rsid w:val="004B5909"/>
    <w:rsid w:val="004B5C87"/>
    <w:rsid w:val="004B5F95"/>
    <w:rsid w:val="004B7329"/>
    <w:rsid w:val="004B7A11"/>
    <w:rsid w:val="004C0788"/>
    <w:rsid w:val="004C11C3"/>
    <w:rsid w:val="004C2DC2"/>
    <w:rsid w:val="004C3DCA"/>
    <w:rsid w:val="004C3E83"/>
    <w:rsid w:val="004C647C"/>
    <w:rsid w:val="004C69C2"/>
    <w:rsid w:val="004C70E6"/>
    <w:rsid w:val="004D0D0F"/>
    <w:rsid w:val="004D1D31"/>
    <w:rsid w:val="004D2D47"/>
    <w:rsid w:val="004D39D8"/>
    <w:rsid w:val="004D4059"/>
    <w:rsid w:val="004D500A"/>
    <w:rsid w:val="004D5918"/>
    <w:rsid w:val="004D5DEE"/>
    <w:rsid w:val="004D65CC"/>
    <w:rsid w:val="004D7DDF"/>
    <w:rsid w:val="004E193A"/>
    <w:rsid w:val="004E1D26"/>
    <w:rsid w:val="004E1D66"/>
    <w:rsid w:val="004E22A0"/>
    <w:rsid w:val="004E3319"/>
    <w:rsid w:val="004E34B5"/>
    <w:rsid w:val="004E461B"/>
    <w:rsid w:val="004E46B0"/>
    <w:rsid w:val="004E5A18"/>
    <w:rsid w:val="004E5E44"/>
    <w:rsid w:val="004E7055"/>
    <w:rsid w:val="004E7327"/>
    <w:rsid w:val="004F026E"/>
    <w:rsid w:val="004F0460"/>
    <w:rsid w:val="004F0D2D"/>
    <w:rsid w:val="004F1B28"/>
    <w:rsid w:val="004F2713"/>
    <w:rsid w:val="004F3131"/>
    <w:rsid w:val="004F3C6E"/>
    <w:rsid w:val="004F5452"/>
    <w:rsid w:val="004F56A6"/>
    <w:rsid w:val="004F640F"/>
    <w:rsid w:val="004F6554"/>
    <w:rsid w:val="00503B19"/>
    <w:rsid w:val="005043F4"/>
    <w:rsid w:val="0050478A"/>
    <w:rsid w:val="00506A0A"/>
    <w:rsid w:val="00506D2A"/>
    <w:rsid w:val="005079EB"/>
    <w:rsid w:val="005102ED"/>
    <w:rsid w:val="0051179F"/>
    <w:rsid w:val="005136A7"/>
    <w:rsid w:val="0051377F"/>
    <w:rsid w:val="00515272"/>
    <w:rsid w:val="005152B2"/>
    <w:rsid w:val="005209E0"/>
    <w:rsid w:val="0052133B"/>
    <w:rsid w:val="005214C0"/>
    <w:rsid w:val="00523953"/>
    <w:rsid w:val="00524E1B"/>
    <w:rsid w:val="00525170"/>
    <w:rsid w:val="00525B34"/>
    <w:rsid w:val="0052670A"/>
    <w:rsid w:val="005308A8"/>
    <w:rsid w:val="005309B1"/>
    <w:rsid w:val="005310E6"/>
    <w:rsid w:val="0053200B"/>
    <w:rsid w:val="00532325"/>
    <w:rsid w:val="00533C9E"/>
    <w:rsid w:val="00534658"/>
    <w:rsid w:val="00534AC6"/>
    <w:rsid w:val="0053590E"/>
    <w:rsid w:val="005377ED"/>
    <w:rsid w:val="0054201B"/>
    <w:rsid w:val="005420EE"/>
    <w:rsid w:val="0054277E"/>
    <w:rsid w:val="0054369F"/>
    <w:rsid w:val="00544514"/>
    <w:rsid w:val="00545931"/>
    <w:rsid w:val="0054620B"/>
    <w:rsid w:val="00550FF8"/>
    <w:rsid w:val="0055171A"/>
    <w:rsid w:val="00551C79"/>
    <w:rsid w:val="00553B63"/>
    <w:rsid w:val="00556272"/>
    <w:rsid w:val="00556ABF"/>
    <w:rsid w:val="00556F7A"/>
    <w:rsid w:val="00557BD8"/>
    <w:rsid w:val="00560B11"/>
    <w:rsid w:val="00561AC4"/>
    <w:rsid w:val="005629A1"/>
    <w:rsid w:val="00564517"/>
    <w:rsid w:val="00565FE4"/>
    <w:rsid w:val="00567E28"/>
    <w:rsid w:val="005715EA"/>
    <w:rsid w:val="0057286C"/>
    <w:rsid w:val="00572926"/>
    <w:rsid w:val="00572ADA"/>
    <w:rsid w:val="00574588"/>
    <w:rsid w:val="00580C84"/>
    <w:rsid w:val="005812ED"/>
    <w:rsid w:val="0058338B"/>
    <w:rsid w:val="00583A0C"/>
    <w:rsid w:val="00583B77"/>
    <w:rsid w:val="00584901"/>
    <w:rsid w:val="00586D98"/>
    <w:rsid w:val="00587759"/>
    <w:rsid w:val="005916D5"/>
    <w:rsid w:val="005920A9"/>
    <w:rsid w:val="00593AB8"/>
    <w:rsid w:val="00593D0F"/>
    <w:rsid w:val="005940D8"/>
    <w:rsid w:val="00594DDB"/>
    <w:rsid w:val="005959CA"/>
    <w:rsid w:val="00595E10"/>
    <w:rsid w:val="005A204A"/>
    <w:rsid w:val="005A3055"/>
    <w:rsid w:val="005A3369"/>
    <w:rsid w:val="005A6189"/>
    <w:rsid w:val="005A64D9"/>
    <w:rsid w:val="005A67E6"/>
    <w:rsid w:val="005A6C2F"/>
    <w:rsid w:val="005B007C"/>
    <w:rsid w:val="005B0B08"/>
    <w:rsid w:val="005B139C"/>
    <w:rsid w:val="005B1731"/>
    <w:rsid w:val="005B192E"/>
    <w:rsid w:val="005B2963"/>
    <w:rsid w:val="005B32E5"/>
    <w:rsid w:val="005B3A66"/>
    <w:rsid w:val="005B433D"/>
    <w:rsid w:val="005B477D"/>
    <w:rsid w:val="005B5401"/>
    <w:rsid w:val="005B6005"/>
    <w:rsid w:val="005B67E3"/>
    <w:rsid w:val="005C251D"/>
    <w:rsid w:val="005C460F"/>
    <w:rsid w:val="005C5531"/>
    <w:rsid w:val="005C66B2"/>
    <w:rsid w:val="005C6BC3"/>
    <w:rsid w:val="005C763E"/>
    <w:rsid w:val="005D0638"/>
    <w:rsid w:val="005D0E8E"/>
    <w:rsid w:val="005D1035"/>
    <w:rsid w:val="005D1186"/>
    <w:rsid w:val="005D1D74"/>
    <w:rsid w:val="005D1E2B"/>
    <w:rsid w:val="005D2012"/>
    <w:rsid w:val="005D53A5"/>
    <w:rsid w:val="005D64B9"/>
    <w:rsid w:val="005D7D96"/>
    <w:rsid w:val="005E2895"/>
    <w:rsid w:val="005E2FA0"/>
    <w:rsid w:val="005E3CD6"/>
    <w:rsid w:val="005E432E"/>
    <w:rsid w:val="005E54A2"/>
    <w:rsid w:val="005E5BF7"/>
    <w:rsid w:val="005E7863"/>
    <w:rsid w:val="005E7C60"/>
    <w:rsid w:val="005F063C"/>
    <w:rsid w:val="005F063E"/>
    <w:rsid w:val="005F0A34"/>
    <w:rsid w:val="005F10D3"/>
    <w:rsid w:val="005F14F2"/>
    <w:rsid w:val="005F1B98"/>
    <w:rsid w:val="005F29C4"/>
    <w:rsid w:val="005F2FB2"/>
    <w:rsid w:val="005F46A1"/>
    <w:rsid w:val="005F4E51"/>
    <w:rsid w:val="005F661D"/>
    <w:rsid w:val="005F6A63"/>
    <w:rsid w:val="005F7F4D"/>
    <w:rsid w:val="0060070B"/>
    <w:rsid w:val="006009F9"/>
    <w:rsid w:val="00602286"/>
    <w:rsid w:val="00603759"/>
    <w:rsid w:val="00604F56"/>
    <w:rsid w:val="00605234"/>
    <w:rsid w:val="00607B6A"/>
    <w:rsid w:val="006119D2"/>
    <w:rsid w:val="00612F40"/>
    <w:rsid w:val="00614B93"/>
    <w:rsid w:val="00616AF3"/>
    <w:rsid w:val="00617077"/>
    <w:rsid w:val="00617640"/>
    <w:rsid w:val="00620817"/>
    <w:rsid w:val="0062407A"/>
    <w:rsid w:val="00624488"/>
    <w:rsid w:val="0062624D"/>
    <w:rsid w:val="00626617"/>
    <w:rsid w:val="006266B7"/>
    <w:rsid w:val="00630D15"/>
    <w:rsid w:val="00631824"/>
    <w:rsid w:val="00631D49"/>
    <w:rsid w:val="006337F4"/>
    <w:rsid w:val="00633B31"/>
    <w:rsid w:val="00637924"/>
    <w:rsid w:val="00640096"/>
    <w:rsid w:val="00640571"/>
    <w:rsid w:val="00640B25"/>
    <w:rsid w:val="00642769"/>
    <w:rsid w:val="00642C92"/>
    <w:rsid w:val="006432F6"/>
    <w:rsid w:val="00643573"/>
    <w:rsid w:val="006441EF"/>
    <w:rsid w:val="0064752A"/>
    <w:rsid w:val="00647EB0"/>
    <w:rsid w:val="006513A4"/>
    <w:rsid w:val="00653063"/>
    <w:rsid w:val="00654DFA"/>
    <w:rsid w:val="0065515B"/>
    <w:rsid w:val="00656227"/>
    <w:rsid w:val="006578AF"/>
    <w:rsid w:val="006606AE"/>
    <w:rsid w:val="006616C2"/>
    <w:rsid w:val="00664016"/>
    <w:rsid w:val="0066441E"/>
    <w:rsid w:val="00664780"/>
    <w:rsid w:val="00666174"/>
    <w:rsid w:val="00667D4B"/>
    <w:rsid w:val="00670615"/>
    <w:rsid w:val="00673012"/>
    <w:rsid w:val="0067326F"/>
    <w:rsid w:val="00673497"/>
    <w:rsid w:val="00674880"/>
    <w:rsid w:val="0067512B"/>
    <w:rsid w:val="00675D29"/>
    <w:rsid w:val="0067776F"/>
    <w:rsid w:val="00677820"/>
    <w:rsid w:val="00677BB3"/>
    <w:rsid w:val="00677E84"/>
    <w:rsid w:val="0068002C"/>
    <w:rsid w:val="006801AE"/>
    <w:rsid w:val="00680D48"/>
    <w:rsid w:val="00681594"/>
    <w:rsid w:val="00682520"/>
    <w:rsid w:val="00682A41"/>
    <w:rsid w:val="00683D38"/>
    <w:rsid w:val="00684ABE"/>
    <w:rsid w:val="00685119"/>
    <w:rsid w:val="0068757F"/>
    <w:rsid w:val="0069085C"/>
    <w:rsid w:val="00691E75"/>
    <w:rsid w:val="00694203"/>
    <w:rsid w:val="00695A44"/>
    <w:rsid w:val="00695F6B"/>
    <w:rsid w:val="00696775"/>
    <w:rsid w:val="006967B4"/>
    <w:rsid w:val="00696CE9"/>
    <w:rsid w:val="0069798C"/>
    <w:rsid w:val="00697B69"/>
    <w:rsid w:val="006A1449"/>
    <w:rsid w:val="006A27D1"/>
    <w:rsid w:val="006A2BE8"/>
    <w:rsid w:val="006A2E05"/>
    <w:rsid w:val="006A42B2"/>
    <w:rsid w:val="006A572B"/>
    <w:rsid w:val="006A5DE4"/>
    <w:rsid w:val="006A7368"/>
    <w:rsid w:val="006A764C"/>
    <w:rsid w:val="006B1358"/>
    <w:rsid w:val="006B1EC4"/>
    <w:rsid w:val="006B3DEE"/>
    <w:rsid w:val="006B7B3C"/>
    <w:rsid w:val="006C1832"/>
    <w:rsid w:val="006C2680"/>
    <w:rsid w:val="006C2721"/>
    <w:rsid w:val="006C365C"/>
    <w:rsid w:val="006C36A9"/>
    <w:rsid w:val="006C36BA"/>
    <w:rsid w:val="006C44FB"/>
    <w:rsid w:val="006C6E13"/>
    <w:rsid w:val="006C6FDD"/>
    <w:rsid w:val="006C7C6F"/>
    <w:rsid w:val="006D06E5"/>
    <w:rsid w:val="006D0EB1"/>
    <w:rsid w:val="006D1618"/>
    <w:rsid w:val="006D1FFA"/>
    <w:rsid w:val="006D21D1"/>
    <w:rsid w:val="006D3CBA"/>
    <w:rsid w:val="006D46E3"/>
    <w:rsid w:val="006D58FC"/>
    <w:rsid w:val="006D6928"/>
    <w:rsid w:val="006D6DF2"/>
    <w:rsid w:val="006D75DC"/>
    <w:rsid w:val="006E0179"/>
    <w:rsid w:val="006E1215"/>
    <w:rsid w:val="006E17B5"/>
    <w:rsid w:val="006E294E"/>
    <w:rsid w:val="006E2A0B"/>
    <w:rsid w:val="006E3F1D"/>
    <w:rsid w:val="006E5076"/>
    <w:rsid w:val="006E5E35"/>
    <w:rsid w:val="006E6AF6"/>
    <w:rsid w:val="006E6C46"/>
    <w:rsid w:val="006E7BDB"/>
    <w:rsid w:val="006E7C85"/>
    <w:rsid w:val="006E7D06"/>
    <w:rsid w:val="006F04C0"/>
    <w:rsid w:val="006F0BD4"/>
    <w:rsid w:val="006F174E"/>
    <w:rsid w:val="006F1E4E"/>
    <w:rsid w:val="006F2782"/>
    <w:rsid w:val="006F3576"/>
    <w:rsid w:val="006F3FC9"/>
    <w:rsid w:val="006F41ED"/>
    <w:rsid w:val="006F5873"/>
    <w:rsid w:val="006F71BB"/>
    <w:rsid w:val="0070195B"/>
    <w:rsid w:val="007022CF"/>
    <w:rsid w:val="0070250A"/>
    <w:rsid w:val="0070498D"/>
    <w:rsid w:val="0070580D"/>
    <w:rsid w:val="00706385"/>
    <w:rsid w:val="00706FB3"/>
    <w:rsid w:val="007073CE"/>
    <w:rsid w:val="0070762C"/>
    <w:rsid w:val="007076CA"/>
    <w:rsid w:val="00707A23"/>
    <w:rsid w:val="00707FBC"/>
    <w:rsid w:val="0071092B"/>
    <w:rsid w:val="00711AD2"/>
    <w:rsid w:val="007128E5"/>
    <w:rsid w:val="0071389D"/>
    <w:rsid w:val="00715524"/>
    <w:rsid w:val="0071659E"/>
    <w:rsid w:val="00717885"/>
    <w:rsid w:val="00717B8A"/>
    <w:rsid w:val="0072020F"/>
    <w:rsid w:val="00720F4C"/>
    <w:rsid w:val="00720FE5"/>
    <w:rsid w:val="00721B3E"/>
    <w:rsid w:val="00722280"/>
    <w:rsid w:val="0072229E"/>
    <w:rsid w:val="00723834"/>
    <w:rsid w:val="00723A40"/>
    <w:rsid w:val="00724317"/>
    <w:rsid w:val="0072438D"/>
    <w:rsid w:val="00724D30"/>
    <w:rsid w:val="007262F9"/>
    <w:rsid w:val="00727700"/>
    <w:rsid w:val="00727866"/>
    <w:rsid w:val="00727AA2"/>
    <w:rsid w:val="007303D2"/>
    <w:rsid w:val="00730B96"/>
    <w:rsid w:val="00730C7A"/>
    <w:rsid w:val="007316E2"/>
    <w:rsid w:val="00733C08"/>
    <w:rsid w:val="00736987"/>
    <w:rsid w:val="00737F58"/>
    <w:rsid w:val="007406BA"/>
    <w:rsid w:val="0074082E"/>
    <w:rsid w:val="00740D7A"/>
    <w:rsid w:val="007411C4"/>
    <w:rsid w:val="007416C2"/>
    <w:rsid w:val="00741766"/>
    <w:rsid w:val="00741F4D"/>
    <w:rsid w:val="007438CD"/>
    <w:rsid w:val="00743AEE"/>
    <w:rsid w:val="00744B48"/>
    <w:rsid w:val="0074650E"/>
    <w:rsid w:val="0074679B"/>
    <w:rsid w:val="00747F31"/>
    <w:rsid w:val="00750B17"/>
    <w:rsid w:val="00752101"/>
    <w:rsid w:val="007522B2"/>
    <w:rsid w:val="00754183"/>
    <w:rsid w:val="00754ACC"/>
    <w:rsid w:val="00756269"/>
    <w:rsid w:val="00756412"/>
    <w:rsid w:val="0075696F"/>
    <w:rsid w:val="007572B1"/>
    <w:rsid w:val="0075774E"/>
    <w:rsid w:val="00761647"/>
    <w:rsid w:val="007618F9"/>
    <w:rsid w:val="00764F68"/>
    <w:rsid w:val="00765E19"/>
    <w:rsid w:val="007663E2"/>
    <w:rsid w:val="007668A5"/>
    <w:rsid w:val="00766936"/>
    <w:rsid w:val="00766C6B"/>
    <w:rsid w:val="0077076A"/>
    <w:rsid w:val="0077152A"/>
    <w:rsid w:val="007716C4"/>
    <w:rsid w:val="00772887"/>
    <w:rsid w:val="00772FF8"/>
    <w:rsid w:val="007730FA"/>
    <w:rsid w:val="00773FC6"/>
    <w:rsid w:val="0077778A"/>
    <w:rsid w:val="007779C3"/>
    <w:rsid w:val="00777EF0"/>
    <w:rsid w:val="00780D5E"/>
    <w:rsid w:val="007817AE"/>
    <w:rsid w:val="00781B95"/>
    <w:rsid w:val="007832DB"/>
    <w:rsid w:val="00783DB7"/>
    <w:rsid w:val="007851F9"/>
    <w:rsid w:val="0078539A"/>
    <w:rsid w:val="00790D79"/>
    <w:rsid w:val="00793341"/>
    <w:rsid w:val="00795DD6"/>
    <w:rsid w:val="00796EC1"/>
    <w:rsid w:val="0079734D"/>
    <w:rsid w:val="007A2EDF"/>
    <w:rsid w:val="007A399D"/>
    <w:rsid w:val="007A461E"/>
    <w:rsid w:val="007A4BF5"/>
    <w:rsid w:val="007A4C53"/>
    <w:rsid w:val="007A52F9"/>
    <w:rsid w:val="007A6902"/>
    <w:rsid w:val="007A6D38"/>
    <w:rsid w:val="007A7F3F"/>
    <w:rsid w:val="007B0932"/>
    <w:rsid w:val="007B126F"/>
    <w:rsid w:val="007B1CE7"/>
    <w:rsid w:val="007B251C"/>
    <w:rsid w:val="007B2BF9"/>
    <w:rsid w:val="007B2C80"/>
    <w:rsid w:val="007B31C4"/>
    <w:rsid w:val="007B333B"/>
    <w:rsid w:val="007B49DE"/>
    <w:rsid w:val="007B4E07"/>
    <w:rsid w:val="007B57D7"/>
    <w:rsid w:val="007B659F"/>
    <w:rsid w:val="007B65A9"/>
    <w:rsid w:val="007B6CA8"/>
    <w:rsid w:val="007B781D"/>
    <w:rsid w:val="007C0D59"/>
    <w:rsid w:val="007C32A0"/>
    <w:rsid w:val="007C4363"/>
    <w:rsid w:val="007C4AEB"/>
    <w:rsid w:val="007C5407"/>
    <w:rsid w:val="007C5E15"/>
    <w:rsid w:val="007C6575"/>
    <w:rsid w:val="007C7B6D"/>
    <w:rsid w:val="007D00E9"/>
    <w:rsid w:val="007D126B"/>
    <w:rsid w:val="007D2EF9"/>
    <w:rsid w:val="007D36F2"/>
    <w:rsid w:val="007D5E5A"/>
    <w:rsid w:val="007D7C63"/>
    <w:rsid w:val="007D7FDF"/>
    <w:rsid w:val="007E2C76"/>
    <w:rsid w:val="007E34A2"/>
    <w:rsid w:val="007E6F88"/>
    <w:rsid w:val="007F00A6"/>
    <w:rsid w:val="007F040B"/>
    <w:rsid w:val="007F07E6"/>
    <w:rsid w:val="007F083E"/>
    <w:rsid w:val="007F1565"/>
    <w:rsid w:val="007F1D4E"/>
    <w:rsid w:val="007F216C"/>
    <w:rsid w:val="007F2CA3"/>
    <w:rsid w:val="007F318D"/>
    <w:rsid w:val="007F5651"/>
    <w:rsid w:val="007F7E1A"/>
    <w:rsid w:val="00800B09"/>
    <w:rsid w:val="00800CC7"/>
    <w:rsid w:val="008028F6"/>
    <w:rsid w:val="00802CE8"/>
    <w:rsid w:val="00803B91"/>
    <w:rsid w:val="00803F97"/>
    <w:rsid w:val="008041F3"/>
    <w:rsid w:val="008077FA"/>
    <w:rsid w:val="00810A42"/>
    <w:rsid w:val="00810A96"/>
    <w:rsid w:val="00813145"/>
    <w:rsid w:val="00813C34"/>
    <w:rsid w:val="00815C12"/>
    <w:rsid w:val="00817A86"/>
    <w:rsid w:val="008213EA"/>
    <w:rsid w:val="00821991"/>
    <w:rsid w:val="00822567"/>
    <w:rsid w:val="00822B3C"/>
    <w:rsid w:val="00824CB9"/>
    <w:rsid w:val="008251C0"/>
    <w:rsid w:val="0082561B"/>
    <w:rsid w:val="008260C8"/>
    <w:rsid w:val="0082690C"/>
    <w:rsid w:val="00826A6A"/>
    <w:rsid w:val="0082726D"/>
    <w:rsid w:val="008272D8"/>
    <w:rsid w:val="00827576"/>
    <w:rsid w:val="008275D8"/>
    <w:rsid w:val="00827D90"/>
    <w:rsid w:val="008309A4"/>
    <w:rsid w:val="0083183E"/>
    <w:rsid w:val="00831E6E"/>
    <w:rsid w:val="00832AEF"/>
    <w:rsid w:val="00832B23"/>
    <w:rsid w:val="008334EB"/>
    <w:rsid w:val="0083472D"/>
    <w:rsid w:val="0083484E"/>
    <w:rsid w:val="0083530C"/>
    <w:rsid w:val="008377FA"/>
    <w:rsid w:val="0084107C"/>
    <w:rsid w:val="0084114D"/>
    <w:rsid w:val="00841260"/>
    <w:rsid w:val="00842E56"/>
    <w:rsid w:val="0084355A"/>
    <w:rsid w:val="00844A19"/>
    <w:rsid w:val="00844AFF"/>
    <w:rsid w:val="00846894"/>
    <w:rsid w:val="00846B44"/>
    <w:rsid w:val="008471EC"/>
    <w:rsid w:val="0085137D"/>
    <w:rsid w:val="00852ADE"/>
    <w:rsid w:val="00853161"/>
    <w:rsid w:val="00853A92"/>
    <w:rsid w:val="00854DE8"/>
    <w:rsid w:val="00854E49"/>
    <w:rsid w:val="00855A46"/>
    <w:rsid w:val="0085614F"/>
    <w:rsid w:val="00856750"/>
    <w:rsid w:val="00856F74"/>
    <w:rsid w:val="00857A09"/>
    <w:rsid w:val="0086158E"/>
    <w:rsid w:val="00861CEB"/>
    <w:rsid w:val="00863078"/>
    <w:rsid w:val="00863C2E"/>
    <w:rsid w:val="00864E3D"/>
    <w:rsid w:val="0086533A"/>
    <w:rsid w:val="008659E3"/>
    <w:rsid w:val="0086636B"/>
    <w:rsid w:val="0086639F"/>
    <w:rsid w:val="008675EE"/>
    <w:rsid w:val="008705FF"/>
    <w:rsid w:val="00870A60"/>
    <w:rsid w:val="0087194E"/>
    <w:rsid w:val="00872282"/>
    <w:rsid w:val="00872C18"/>
    <w:rsid w:val="00873646"/>
    <w:rsid w:val="00873E53"/>
    <w:rsid w:val="00874EC7"/>
    <w:rsid w:val="00874F0D"/>
    <w:rsid w:val="00875779"/>
    <w:rsid w:val="00876250"/>
    <w:rsid w:val="00876923"/>
    <w:rsid w:val="00876CCA"/>
    <w:rsid w:val="00876E1E"/>
    <w:rsid w:val="008776D2"/>
    <w:rsid w:val="0087795A"/>
    <w:rsid w:val="00880278"/>
    <w:rsid w:val="00880E07"/>
    <w:rsid w:val="0088505F"/>
    <w:rsid w:val="008865CF"/>
    <w:rsid w:val="00886981"/>
    <w:rsid w:val="00886E40"/>
    <w:rsid w:val="00887A0C"/>
    <w:rsid w:val="008901D1"/>
    <w:rsid w:val="00891D71"/>
    <w:rsid w:val="00891EFB"/>
    <w:rsid w:val="00893478"/>
    <w:rsid w:val="00895B3C"/>
    <w:rsid w:val="00895E9C"/>
    <w:rsid w:val="00896C91"/>
    <w:rsid w:val="00897D9E"/>
    <w:rsid w:val="008A07BE"/>
    <w:rsid w:val="008A2273"/>
    <w:rsid w:val="008A28F6"/>
    <w:rsid w:val="008A2A05"/>
    <w:rsid w:val="008A3E1F"/>
    <w:rsid w:val="008A3E33"/>
    <w:rsid w:val="008A4320"/>
    <w:rsid w:val="008A4B57"/>
    <w:rsid w:val="008A509E"/>
    <w:rsid w:val="008A5B3C"/>
    <w:rsid w:val="008A63D4"/>
    <w:rsid w:val="008A7045"/>
    <w:rsid w:val="008A7120"/>
    <w:rsid w:val="008A749B"/>
    <w:rsid w:val="008B017E"/>
    <w:rsid w:val="008B0291"/>
    <w:rsid w:val="008B101A"/>
    <w:rsid w:val="008B3BC7"/>
    <w:rsid w:val="008B3C45"/>
    <w:rsid w:val="008B3CEB"/>
    <w:rsid w:val="008B4269"/>
    <w:rsid w:val="008B4BA9"/>
    <w:rsid w:val="008B50CD"/>
    <w:rsid w:val="008B5C86"/>
    <w:rsid w:val="008B630E"/>
    <w:rsid w:val="008B6582"/>
    <w:rsid w:val="008C070E"/>
    <w:rsid w:val="008C0823"/>
    <w:rsid w:val="008C25FE"/>
    <w:rsid w:val="008C31BB"/>
    <w:rsid w:val="008D058E"/>
    <w:rsid w:val="008D0D60"/>
    <w:rsid w:val="008D0DE6"/>
    <w:rsid w:val="008D0EE5"/>
    <w:rsid w:val="008D173C"/>
    <w:rsid w:val="008D1791"/>
    <w:rsid w:val="008D3A76"/>
    <w:rsid w:val="008D3BA2"/>
    <w:rsid w:val="008D48DF"/>
    <w:rsid w:val="008D4E1A"/>
    <w:rsid w:val="008D51A0"/>
    <w:rsid w:val="008D68AF"/>
    <w:rsid w:val="008D70E6"/>
    <w:rsid w:val="008E0B15"/>
    <w:rsid w:val="008E0BE2"/>
    <w:rsid w:val="008E2DA8"/>
    <w:rsid w:val="008E3691"/>
    <w:rsid w:val="008E5744"/>
    <w:rsid w:val="008E6E99"/>
    <w:rsid w:val="008E7867"/>
    <w:rsid w:val="008E7B35"/>
    <w:rsid w:val="008F14FE"/>
    <w:rsid w:val="008F19E0"/>
    <w:rsid w:val="008F23C6"/>
    <w:rsid w:val="008F2C48"/>
    <w:rsid w:val="008F3339"/>
    <w:rsid w:val="008F46C4"/>
    <w:rsid w:val="008F5048"/>
    <w:rsid w:val="008F747C"/>
    <w:rsid w:val="00900004"/>
    <w:rsid w:val="00900A00"/>
    <w:rsid w:val="00901CD0"/>
    <w:rsid w:val="0090202E"/>
    <w:rsid w:val="00902375"/>
    <w:rsid w:val="009023EB"/>
    <w:rsid w:val="009033C0"/>
    <w:rsid w:val="00904580"/>
    <w:rsid w:val="009052A0"/>
    <w:rsid w:val="00905FBB"/>
    <w:rsid w:val="0090748F"/>
    <w:rsid w:val="009075EC"/>
    <w:rsid w:val="00910197"/>
    <w:rsid w:val="0091114E"/>
    <w:rsid w:val="009113B2"/>
    <w:rsid w:val="0091183F"/>
    <w:rsid w:val="009121F5"/>
    <w:rsid w:val="00912645"/>
    <w:rsid w:val="0091272E"/>
    <w:rsid w:val="00912BA9"/>
    <w:rsid w:val="00913B9F"/>
    <w:rsid w:val="00914380"/>
    <w:rsid w:val="00914CB4"/>
    <w:rsid w:val="00915711"/>
    <w:rsid w:val="009174C2"/>
    <w:rsid w:val="0092039F"/>
    <w:rsid w:val="009207F8"/>
    <w:rsid w:val="00920C9C"/>
    <w:rsid w:val="00924E00"/>
    <w:rsid w:val="00925849"/>
    <w:rsid w:val="00927B05"/>
    <w:rsid w:val="00927B17"/>
    <w:rsid w:val="0093194E"/>
    <w:rsid w:val="00931A94"/>
    <w:rsid w:val="00932779"/>
    <w:rsid w:val="00933381"/>
    <w:rsid w:val="009341C7"/>
    <w:rsid w:val="00934873"/>
    <w:rsid w:val="009371A2"/>
    <w:rsid w:val="009411FD"/>
    <w:rsid w:val="00941759"/>
    <w:rsid w:val="00941763"/>
    <w:rsid w:val="009421B4"/>
    <w:rsid w:val="00942B57"/>
    <w:rsid w:val="00943182"/>
    <w:rsid w:val="00944AAD"/>
    <w:rsid w:val="0094597A"/>
    <w:rsid w:val="00946320"/>
    <w:rsid w:val="00946EE1"/>
    <w:rsid w:val="009476A1"/>
    <w:rsid w:val="00947EAA"/>
    <w:rsid w:val="009513F6"/>
    <w:rsid w:val="009523EC"/>
    <w:rsid w:val="00952F66"/>
    <w:rsid w:val="00953448"/>
    <w:rsid w:val="00953AA7"/>
    <w:rsid w:val="00953E19"/>
    <w:rsid w:val="00954C3D"/>
    <w:rsid w:val="0095590B"/>
    <w:rsid w:val="00955ADE"/>
    <w:rsid w:val="00956DB0"/>
    <w:rsid w:val="00957CC9"/>
    <w:rsid w:val="009657EE"/>
    <w:rsid w:val="00965A27"/>
    <w:rsid w:val="00966A58"/>
    <w:rsid w:val="009672B8"/>
    <w:rsid w:val="00970FD5"/>
    <w:rsid w:val="00972878"/>
    <w:rsid w:val="00972D53"/>
    <w:rsid w:val="00972DAC"/>
    <w:rsid w:val="009731F0"/>
    <w:rsid w:val="009743CA"/>
    <w:rsid w:val="00975E1E"/>
    <w:rsid w:val="009768D0"/>
    <w:rsid w:val="009805CF"/>
    <w:rsid w:val="00980623"/>
    <w:rsid w:val="009813A4"/>
    <w:rsid w:val="00981F9E"/>
    <w:rsid w:val="009832BE"/>
    <w:rsid w:val="00984075"/>
    <w:rsid w:val="00984C04"/>
    <w:rsid w:val="00984CA9"/>
    <w:rsid w:val="00985350"/>
    <w:rsid w:val="00985637"/>
    <w:rsid w:val="00985A1E"/>
    <w:rsid w:val="00985E9A"/>
    <w:rsid w:val="009876E0"/>
    <w:rsid w:val="00990517"/>
    <w:rsid w:val="009926CF"/>
    <w:rsid w:val="00992820"/>
    <w:rsid w:val="00993CE1"/>
    <w:rsid w:val="00996779"/>
    <w:rsid w:val="00997139"/>
    <w:rsid w:val="00997B01"/>
    <w:rsid w:val="009A0842"/>
    <w:rsid w:val="009A0AB8"/>
    <w:rsid w:val="009A15BB"/>
    <w:rsid w:val="009A185A"/>
    <w:rsid w:val="009A225A"/>
    <w:rsid w:val="009A2932"/>
    <w:rsid w:val="009A2E92"/>
    <w:rsid w:val="009A31F6"/>
    <w:rsid w:val="009A5D2C"/>
    <w:rsid w:val="009A711F"/>
    <w:rsid w:val="009A7DDD"/>
    <w:rsid w:val="009B0137"/>
    <w:rsid w:val="009B0F37"/>
    <w:rsid w:val="009B1EF4"/>
    <w:rsid w:val="009B1F3C"/>
    <w:rsid w:val="009B73E5"/>
    <w:rsid w:val="009B7432"/>
    <w:rsid w:val="009B7567"/>
    <w:rsid w:val="009C04C4"/>
    <w:rsid w:val="009C1DB3"/>
    <w:rsid w:val="009C3255"/>
    <w:rsid w:val="009C4D81"/>
    <w:rsid w:val="009C52B9"/>
    <w:rsid w:val="009C54C9"/>
    <w:rsid w:val="009C54CA"/>
    <w:rsid w:val="009C665C"/>
    <w:rsid w:val="009C6AF8"/>
    <w:rsid w:val="009C6FDB"/>
    <w:rsid w:val="009C70D7"/>
    <w:rsid w:val="009C78CB"/>
    <w:rsid w:val="009D0138"/>
    <w:rsid w:val="009D0433"/>
    <w:rsid w:val="009D2975"/>
    <w:rsid w:val="009D2A3B"/>
    <w:rsid w:val="009D3B03"/>
    <w:rsid w:val="009D41EA"/>
    <w:rsid w:val="009D4E92"/>
    <w:rsid w:val="009D561B"/>
    <w:rsid w:val="009D5DD9"/>
    <w:rsid w:val="009D7671"/>
    <w:rsid w:val="009E0503"/>
    <w:rsid w:val="009E140E"/>
    <w:rsid w:val="009E348D"/>
    <w:rsid w:val="009E356E"/>
    <w:rsid w:val="009E3AB4"/>
    <w:rsid w:val="009E46FA"/>
    <w:rsid w:val="009E50FD"/>
    <w:rsid w:val="009E52AB"/>
    <w:rsid w:val="009E622F"/>
    <w:rsid w:val="009E65A1"/>
    <w:rsid w:val="009E7BA4"/>
    <w:rsid w:val="009F2EB5"/>
    <w:rsid w:val="009F316A"/>
    <w:rsid w:val="009F44E3"/>
    <w:rsid w:val="009F47EC"/>
    <w:rsid w:val="009F516C"/>
    <w:rsid w:val="009F5987"/>
    <w:rsid w:val="009F64EC"/>
    <w:rsid w:val="009F73F5"/>
    <w:rsid w:val="00A00B80"/>
    <w:rsid w:val="00A01575"/>
    <w:rsid w:val="00A019D8"/>
    <w:rsid w:val="00A01BCB"/>
    <w:rsid w:val="00A01BD1"/>
    <w:rsid w:val="00A029A6"/>
    <w:rsid w:val="00A029ED"/>
    <w:rsid w:val="00A0345C"/>
    <w:rsid w:val="00A04C52"/>
    <w:rsid w:val="00A05961"/>
    <w:rsid w:val="00A06834"/>
    <w:rsid w:val="00A06DB0"/>
    <w:rsid w:val="00A074F1"/>
    <w:rsid w:val="00A11FBF"/>
    <w:rsid w:val="00A138D8"/>
    <w:rsid w:val="00A139CD"/>
    <w:rsid w:val="00A13F4E"/>
    <w:rsid w:val="00A156AE"/>
    <w:rsid w:val="00A15D79"/>
    <w:rsid w:val="00A17919"/>
    <w:rsid w:val="00A17D65"/>
    <w:rsid w:val="00A205F3"/>
    <w:rsid w:val="00A20AAE"/>
    <w:rsid w:val="00A2120B"/>
    <w:rsid w:val="00A21347"/>
    <w:rsid w:val="00A24264"/>
    <w:rsid w:val="00A246DC"/>
    <w:rsid w:val="00A254AD"/>
    <w:rsid w:val="00A2765B"/>
    <w:rsid w:val="00A30541"/>
    <w:rsid w:val="00A30AE4"/>
    <w:rsid w:val="00A31C3B"/>
    <w:rsid w:val="00A32F31"/>
    <w:rsid w:val="00A33E2C"/>
    <w:rsid w:val="00A340D4"/>
    <w:rsid w:val="00A34CD2"/>
    <w:rsid w:val="00A35051"/>
    <w:rsid w:val="00A352C7"/>
    <w:rsid w:val="00A358A1"/>
    <w:rsid w:val="00A35A36"/>
    <w:rsid w:val="00A36BD9"/>
    <w:rsid w:val="00A374DA"/>
    <w:rsid w:val="00A376F3"/>
    <w:rsid w:val="00A37ABC"/>
    <w:rsid w:val="00A37BEA"/>
    <w:rsid w:val="00A37DB6"/>
    <w:rsid w:val="00A41A90"/>
    <w:rsid w:val="00A4236D"/>
    <w:rsid w:val="00A4260D"/>
    <w:rsid w:val="00A431D6"/>
    <w:rsid w:val="00A43243"/>
    <w:rsid w:val="00A43277"/>
    <w:rsid w:val="00A43F50"/>
    <w:rsid w:val="00A4756E"/>
    <w:rsid w:val="00A50352"/>
    <w:rsid w:val="00A50510"/>
    <w:rsid w:val="00A5135E"/>
    <w:rsid w:val="00A5234D"/>
    <w:rsid w:val="00A539FC"/>
    <w:rsid w:val="00A55342"/>
    <w:rsid w:val="00A560AD"/>
    <w:rsid w:val="00A5670A"/>
    <w:rsid w:val="00A57A5C"/>
    <w:rsid w:val="00A61A4B"/>
    <w:rsid w:val="00A63913"/>
    <w:rsid w:val="00A643A1"/>
    <w:rsid w:val="00A64FE3"/>
    <w:rsid w:val="00A65052"/>
    <w:rsid w:val="00A678C0"/>
    <w:rsid w:val="00A67B29"/>
    <w:rsid w:val="00A70BB1"/>
    <w:rsid w:val="00A70DAF"/>
    <w:rsid w:val="00A70F0E"/>
    <w:rsid w:val="00A723F8"/>
    <w:rsid w:val="00A731B2"/>
    <w:rsid w:val="00A73C55"/>
    <w:rsid w:val="00A73CFB"/>
    <w:rsid w:val="00A73FB0"/>
    <w:rsid w:val="00A74E9C"/>
    <w:rsid w:val="00A756C7"/>
    <w:rsid w:val="00A7653F"/>
    <w:rsid w:val="00A76646"/>
    <w:rsid w:val="00A77C7F"/>
    <w:rsid w:val="00A805FE"/>
    <w:rsid w:val="00A81086"/>
    <w:rsid w:val="00A8599E"/>
    <w:rsid w:val="00A867CB"/>
    <w:rsid w:val="00A875EB"/>
    <w:rsid w:val="00A910CA"/>
    <w:rsid w:val="00A93E59"/>
    <w:rsid w:val="00A9438A"/>
    <w:rsid w:val="00A945C6"/>
    <w:rsid w:val="00A95C5F"/>
    <w:rsid w:val="00A963CE"/>
    <w:rsid w:val="00A96437"/>
    <w:rsid w:val="00A974AA"/>
    <w:rsid w:val="00AA09AD"/>
    <w:rsid w:val="00AA09B6"/>
    <w:rsid w:val="00AA55AD"/>
    <w:rsid w:val="00AA7381"/>
    <w:rsid w:val="00AB06A3"/>
    <w:rsid w:val="00AB088A"/>
    <w:rsid w:val="00AB0D16"/>
    <w:rsid w:val="00AB2814"/>
    <w:rsid w:val="00AB49FF"/>
    <w:rsid w:val="00AB58FF"/>
    <w:rsid w:val="00AB653A"/>
    <w:rsid w:val="00AB660B"/>
    <w:rsid w:val="00AC0E6A"/>
    <w:rsid w:val="00AC13E3"/>
    <w:rsid w:val="00AC2622"/>
    <w:rsid w:val="00AC2CED"/>
    <w:rsid w:val="00AC2EA6"/>
    <w:rsid w:val="00AC3017"/>
    <w:rsid w:val="00AC3651"/>
    <w:rsid w:val="00AC37F6"/>
    <w:rsid w:val="00AC37F9"/>
    <w:rsid w:val="00AC5082"/>
    <w:rsid w:val="00AC52D9"/>
    <w:rsid w:val="00AC5A22"/>
    <w:rsid w:val="00AC6700"/>
    <w:rsid w:val="00AC6D71"/>
    <w:rsid w:val="00AC7B04"/>
    <w:rsid w:val="00AD00B1"/>
    <w:rsid w:val="00AD053B"/>
    <w:rsid w:val="00AD0F2C"/>
    <w:rsid w:val="00AD1749"/>
    <w:rsid w:val="00AD21F2"/>
    <w:rsid w:val="00AD4308"/>
    <w:rsid w:val="00AD4A9D"/>
    <w:rsid w:val="00AD5599"/>
    <w:rsid w:val="00AD5D0B"/>
    <w:rsid w:val="00AD6B23"/>
    <w:rsid w:val="00AE03A6"/>
    <w:rsid w:val="00AE431A"/>
    <w:rsid w:val="00AE5CAC"/>
    <w:rsid w:val="00AE620E"/>
    <w:rsid w:val="00AE6215"/>
    <w:rsid w:val="00AF0048"/>
    <w:rsid w:val="00AF08B7"/>
    <w:rsid w:val="00AF0CE3"/>
    <w:rsid w:val="00AF137B"/>
    <w:rsid w:val="00AF3C4C"/>
    <w:rsid w:val="00AF41BA"/>
    <w:rsid w:val="00AF5410"/>
    <w:rsid w:val="00AF5A44"/>
    <w:rsid w:val="00AF6181"/>
    <w:rsid w:val="00B00BA8"/>
    <w:rsid w:val="00B0208B"/>
    <w:rsid w:val="00B03B76"/>
    <w:rsid w:val="00B03D54"/>
    <w:rsid w:val="00B04C92"/>
    <w:rsid w:val="00B0507F"/>
    <w:rsid w:val="00B05081"/>
    <w:rsid w:val="00B0513A"/>
    <w:rsid w:val="00B07989"/>
    <w:rsid w:val="00B07E65"/>
    <w:rsid w:val="00B1092D"/>
    <w:rsid w:val="00B11104"/>
    <w:rsid w:val="00B11755"/>
    <w:rsid w:val="00B12A37"/>
    <w:rsid w:val="00B13C0C"/>
    <w:rsid w:val="00B1492C"/>
    <w:rsid w:val="00B157F8"/>
    <w:rsid w:val="00B15A2E"/>
    <w:rsid w:val="00B15D17"/>
    <w:rsid w:val="00B1706D"/>
    <w:rsid w:val="00B2000C"/>
    <w:rsid w:val="00B231FF"/>
    <w:rsid w:val="00B24464"/>
    <w:rsid w:val="00B251BD"/>
    <w:rsid w:val="00B25896"/>
    <w:rsid w:val="00B264D1"/>
    <w:rsid w:val="00B2669A"/>
    <w:rsid w:val="00B267D9"/>
    <w:rsid w:val="00B271AA"/>
    <w:rsid w:val="00B271B6"/>
    <w:rsid w:val="00B30526"/>
    <w:rsid w:val="00B30BF8"/>
    <w:rsid w:val="00B31C35"/>
    <w:rsid w:val="00B326CD"/>
    <w:rsid w:val="00B33E55"/>
    <w:rsid w:val="00B347B6"/>
    <w:rsid w:val="00B352D5"/>
    <w:rsid w:val="00B35B01"/>
    <w:rsid w:val="00B36380"/>
    <w:rsid w:val="00B37CBF"/>
    <w:rsid w:val="00B37EBC"/>
    <w:rsid w:val="00B40280"/>
    <w:rsid w:val="00B405BD"/>
    <w:rsid w:val="00B40775"/>
    <w:rsid w:val="00B41B38"/>
    <w:rsid w:val="00B4596C"/>
    <w:rsid w:val="00B4658B"/>
    <w:rsid w:val="00B466FF"/>
    <w:rsid w:val="00B4698E"/>
    <w:rsid w:val="00B469F8"/>
    <w:rsid w:val="00B46E42"/>
    <w:rsid w:val="00B46ED3"/>
    <w:rsid w:val="00B47E43"/>
    <w:rsid w:val="00B50563"/>
    <w:rsid w:val="00B50A18"/>
    <w:rsid w:val="00B51AF4"/>
    <w:rsid w:val="00B51E76"/>
    <w:rsid w:val="00B53029"/>
    <w:rsid w:val="00B53AD5"/>
    <w:rsid w:val="00B5443B"/>
    <w:rsid w:val="00B54E07"/>
    <w:rsid w:val="00B54E5D"/>
    <w:rsid w:val="00B55A79"/>
    <w:rsid w:val="00B62DC3"/>
    <w:rsid w:val="00B63E3A"/>
    <w:rsid w:val="00B64137"/>
    <w:rsid w:val="00B64874"/>
    <w:rsid w:val="00B65044"/>
    <w:rsid w:val="00B65711"/>
    <w:rsid w:val="00B65AE0"/>
    <w:rsid w:val="00B65F8C"/>
    <w:rsid w:val="00B6614E"/>
    <w:rsid w:val="00B66E6A"/>
    <w:rsid w:val="00B67C5B"/>
    <w:rsid w:val="00B7014C"/>
    <w:rsid w:val="00B70341"/>
    <w:rsid w:val="00B720C0"/>
    <w:rsid w:val="00B723A2"/>
    <w:rsid w:val="00B73325"/>
    <w:rsid w:val="00B7502C"/>
    <w:rsid w:val="00B75835"/>
    <w:rsid w:val="00B758E1"/>
    <w:rsid w:val="00B77517"/>
    <w:rsid w:val="00B7763A"/>
    <w:rsid w:val="00B8556E"/>
    <w:rsid w:val="00B87B85"/>
    <w:rsid w:val="00B9113E"/>
    <w:rsid w:val="00B915FD"/>
    <w:rsid w:val="00B91DDF"/>
    <w:rsid w:val="00B94B91"/>
    <w:rsid w:val="00B94E58"/>
    <w:rsid w:val="00B95410"/>
    <w:rsid w:val="00B972EF"/>
    <w:rsid w:val="00BA020C"/>
    <w:rsid w:val="00BA1DD9"/>
    <w:rsid w:val="00BA1FB8"/>
    <w:rsid w:val="00BA46DC"/>
    <w:rsid w:val="00BA6894"/>
    <w:rsid w:val="00BA68CB"/>
    <w:rsid w:val="00BA74B8"/>
    <w:rsid w:val="00BB074A"/>
    <w:rsid w:val="00BB096F"/>
    <w:rsid w:val="00BB0F6D"/>
    <w:rsid w:val="00BB165F"/>
    <w:rsid w:val="00BB1A1A"/>
    <w:rsid w:val="00BB3671"/>
    <w:rsid w:val="00BB5A3F"/>
    <w:rsid w:val="00BB6FC7"/>
    <w:rsid w:val="00BB714D"/>
    <w:rsid w:val="00BC03C4"/>
    <w:rsid w:val="00BC2507"/>
    <w:rsid w:val="00BC382C"/>
    <w:rsid w:val="00BC3AEF"/>
    <w:rsid w:val="00BC3C82"/>
    <w:rsid w:val="00BC4481"/>
    <w:rsid w:val="00BC6666"/>
    <w:rsid w:val="00BC6A64"/>
    <w:rsid w:val="00BC7495"/>
    <w:rsid w:val="00BC777A"/>
    <w:rsid w:val="00BC7EE7"/>
    <w:rsid w:val="00BD1581"/>
    <w:rsid w:val="00BD1E45"/>
    <w:rsid w:val="00BD20DF"/>
    <w:rsid w:val="00BD20FE"/>
    <w:rsid w:val="00BD23B7"/>
    <w:rsid w:val="00BD2A74"/>
    <w:rsid w:val="00BD3956"/>
    <w:rsid w:val="00BD4B6C"/>
    <w:rsid w:val="00BD636B"/>
    <w:rsid w:val="00BE06B1"/>
    <w:rsid w:val="00BE16E5"/>
    <w:rsid w:val="00BE212D"/>
    <w:rsid w:val="00BE55E2"/>
    <w:rsid w:val="00BE5B8C"/>
    <w:rsid w:val="00BE5EA6"/>
    <w:rsid w:val="00BE7071"/>
    <w:rsid w:val="00BE7B61"/>
    <w:rsid w:val="00BE7E3F"/>
    <w:rsid w:val="00BF1AE2"/>
    <w:rsid w:val="00BF2BAC"/>
    <w:rsid w:val="00BF4AAF"/>
    <w:rsid w:val="00BF608C"/>
    <w:rsid w:val="00BF6870"/>
    <w:rsid w:val="00BF6F9B"/>
    <w:rsid w:val="00BF76D8"/>
    <w:rsid w:val="00C0063C"/>
    <w:rsid w:val="00C00907"/>
    <w:rsid w:val="00C0127D"/>
    <w:rsid w:val="00C01432"/>
    <w:rsid w:val="00C0160E"/>
    <w:rsid w:val="00C01FA3"/>
    <w:rsid w:val="00C023B5"/>
    <w:rsid w:val="00C02DA2"/>
    <w:rsid w:val="00C02F23"/>
    <w:rsid w:val="00C02F5C"/>
    <w:rsid w:val="00C03E4C"/>
    <w:rsid w:val="00C0429D"/>
    <w:rsid w:val="00C04591"/>
    <w:rsid w:val="00C04A3D"/>
    <w:rsid w:val="00C04F3E"/>
    <w:rsid w:val="00C053CD"/>
    <w:rsid w:val="00C05FD6"/>
    <w:rsid w:val="00C069E0"/>
    <w:rsid w:val="00C06B95"/>
    <w:rsid w:val="00C06D19"/>
    <w:rsid w:val="00C07974"/>
    <w:rsid w:val="00C101A8"/>
    <w:rsid w:val="00C10894"/>
    <w:rsid w:val="00C11BCF"/>
    <w:rsid w:val="00C12959"/>
    <w:rsid w:val="00C130DD"/>
    <w:rsid w:val="00C13698"/>
    <w:rsid w:val="00C13FB5"/>
    <w:rsid w:val="00C14FD3"/>
    <w:rsid w:val="00C159B4"/>
    <w:rsid w:val="00C16384"/>
    <w:rsid w:val="00C17980"/>
    <w:rsid w:val="00C203C3"/>
    <w:rsid w:val="00C20633"/>
    <w:rsid w:val="00C21393"/>
    <w:rsid w:val="00C21A1E"/>
    <w:rsid w:val="00C231D6"/>
    <w:rsid w:val="00C24879"/>
    <w:rsid w:val="00C257BA"/>
    <w:rsid w:val="00C25FCF"/>
    <w:rsid w:val="00C26121"/>
    <w:rsid w:val="00C26863"/>
    <w:rsid w:val="00C3077A"/>
    <w:rsid w:val="00C30C01"/>
    <w:rsid w:val="00C31866"/>
    <w:rsid w:val="00C31AAA"/>
    <w:rsid w:val="00C334D3"/>
    <w:rsid w:val="00C35142"/>
    <w:rsid w:val="00C36C38"/>
    <w:rsid w:val="00C40F4C"/>
    <w:rsid w:val="00C4100F"/>
    <w:rsid w:val="00C42302"/>
    <w:rsid w:val="00C42C96"/>
    <w:rsid w:val="00C43BB4"/>
    <w:rsid w:val="00C4523C"/>
    <w:rsid w:val="00C46374"/>
    <w:rsid w:val="00C465F8"/>
    <w:rsid w:val="00C47656"/>
    <w:rsid w:val="00C4775F"/>
    <w:rsid w:val="00C540F8"/>
    <w:rsid w:val="00C6069D"/>
    <w:rsid w:val="00C60BC7"/>
    <w:rsid w:val="00C60E96"/>
    <w:rsid w:val="00C61464"/>
    <w:rsid w:val="00C61754"/>
    <w:rsid w:val="00C622E9"/>
    <w:rsid w:val="00C629AD"/>
    <w:rsid w:val="00C62BBF"/>
    <w:rsid w:val="00C63285"/>
    <w:rsid w:val="00C6483F"/>
    <w:rsid w:val="00C64AF1"/>
    <w:rsid w:val="00C64E26"/>
    <w:rsid w:val="00C65126"/>
    <w:rsid w:val="00C71010"/>
    <w:rsid w:val="00C71614"/>
    <w:rsid w:val="00C71838"/>
    <w:rsid w:val="00C72CD4"/>
    <w:rsid w:val="00C73988"/>
    <w:rsid w:val="00C743C8"/>
    <w:rsid w:val="00C74A28"/>
    <w:rsid w:val="00C74B29"/>
    <w:rsid w:val="00C76706"/>
    <w:rsid w:val="00C80860"/>
    <w:rsid w:val="00C81800"/>
    <w:rsid w:val="00C81AD4"/>
    <w:rsid w:val="00C82FB3"/>
    <w:rsid w:val="00C83CF4"/>
    <w:rsid w:val="00C84A92"/>
    <w:rsid w:val="00C86EB2"/>
    <w:rsid w:val="00C9098B"/>
    <w:rsid w:val="00C91F6F"/>
    <w:rsid w:val="00C92552"/>
    <w:rsid w:val="00C92807"/>
    <w:rsid w:val="00C94180"/>
    <w:rsid w:val="00CA2B8F"/>
    <w:rsid w:val="00CA3567"/>
    <w:rsid w:val="00CA413A"/>
    <w:rsid w:val="00CA43A9"/>
    <w:rsid w:val="00CA4A65"/>
    <w:rsid w:val="00CA4ACA"/>
    <w:rsid w:val="00CA5E66"/>
    <w:rsid w:val="00CA6660"/>
    <w:rsid w:val="00CA6EC0"/>
    <w:rsid w:val="00CA7AD5"/>
    <w:rsid w:val="00CA7AEC"/>
    <w:rsid w:val="00CB0525"/>
    <w:rsid w:val="00CB165D"/>
    <w:rsid w:val="00CB1EBC"/>
    <w:rsid w:val="00CB3516"/>
    <w:rsid w:val="00CB6398"/>
    <w:rsid w:val="00CB7EF4"/>
    <w:rsid w:val="00CC118B"/>
    <w:rsid w:val="00CC1977"/>
    <w:rsid w:val="00CC34C4"/>
    <w:rsid w:val="00CC3657"/>
    <w:rsid w:val="00CC39EC"/>
    <w:rsid w:val="00CC5B41"/>
    <w:rsid w:val="00CC60F0"/>
    <w:rsid w:val="00CC6398"/>
    <w:rsid w:val="00CD0A94"/>
    <w:rsid w:val="00CD1405"/>
    <w:rsid w:val="00CD1C8E"/>
    <w:rsid w:val="00CD28AF"/>
    <w:rsid w:val="00CD3074"/>
    <w:rsid w:val="00CD34A0"/>
    <w:rsid w:val="00CD3BEB"/>
    <w:rsid w:val="00CD441A"/>
    <w:rsid w:val="00CD5956"/>
    <w:rsid w:val="00CD59FC"/>
    <w:rsid w:val="00CD5ECF"/>
    <w:rsid w:val="00CD6DC4"/>
    <w:rsid w:val="00CD74CA"/>
    <w:rsid w:val="00CE12F6"/>
    <w:rsid w:val="00CE23D7"/>
    <w:rsid w:val="00CE2934"/>
    <w:rsid w:val="00CE3760"/>
    <w:rsid w:val="00CE475B"/>
    <w:rsid w:val="00CE4B0B"/>
    <w:rsid w:val="00CE5127"/>
    <w:rsid w:val="00CE5215"/>
    <w:rsid w:val="00CF1B89"/>
    <w:rsid w:val="00CF1CF9"/>
    <w:rsid w:val="00CF2959"/>
    <w:rsid w:val="00CF2DBE"/>
    <w:rsid w:val="00CF444F"/>
    <w:rsid w:val="00CF4CB8"/>
    <w:rsid w:val="00CF55C2"/>
    <w:rsid w:val="00CF6247"/>
    <w:rsid w:val="00CF6BA1"/>
    <w:rsid w:val="00D0219F"/>
    <w:rsid w:val="00D02E45"/>
    <w:rsid w:val="00D060A7"/>
    <w:rsid w:val="00D10AC8"/>
    <w:rsid w:val="00D114A1"/>
    <w:rsid w:val="00D11E45"/>
    <w:rsid w:val="00D138F7"/>
    <w:rsid w:val="00D163B0"/>
    <w:rsid w:val="00D171AD"/>
    <w:rsid w:val="00D17846"/>
    <w:rsid w:val="00D20993"/>
    <w:rsid w:val="00D20F70"/>
    <w:rsid w:val="00D20FA8"/>
    <w:rsid w:val="00D224ED"/>
    <w:rsid w:val="00D2288C"/>
    <w:rsid w:val="00D24F3A"/>
    <w:rsid w:val="00D26B1B"/>
    <w:rsid w:val="00D27013"/>
    <w:rsid w:val="00D27A10"/>
    <w:rsid w:val="00D30D00"/>
    <w:rsid w:val="00D30FDC"/>
    <w:rsid w:val="00D31909"/>
    <w:rsid w:val="00D31D89"/>
    <w:rsid w:val="00D32072"/>
    <w:rsid w:val="00D32C90"/>
    <w:rsid w:val="00D3464D"/>
    <w:rsid w:val="00D34CF2"/>
    <w:rsid w:val="00D37241"/>
    <w:rsid w:val="00D37262"/>
    <w:rsid w:val="00D372FD"/>
    <w:rsid w:val="00D376C9"/>
    <w:rsid w:val="00D37D29"/>
    <w:rsid w:val="00D41D7E"/>
    <w:rsid w:val="00D420CA"/>
    <w:rsid w:val="00D44031"/>
    <w:rsid w:val="00D45289"/>
    <w:rsid w:val="00D45D47"/>
    <w:rsid w:val="00D461AA"/>
    <w:rsid w:val="00D50E1E"/>
    <w:rsid w:val="00D53213"/>
    <w:rsid w:val="00D53E21"/>
    <w:rsid w:val="00D5429E"/>
    <w:rsid w:val="00D542F0"/>
    <w:rsid w:val="00D55DF8"/>
    <w:rsid w:val="00D56332"/>
    <w:rsid w:val="00D6133F"/>
    <w:rsid w:val="00D615BE"/>
    <w:rsid w:val="00D6251E"/>
    <w:rsid w:val="00D62D01"/>
    <w:rsid w:val="00D64567"/>
    <w:rsid w:val="00D64C9B"/>
    <w:rsid w:val="00D64CAA"/>
    <w:rsid w:val="00D66302"/>
    <w:rsid w:val="00D667BA"/>
    <w:rsid w:val="00D66D2F"/>
    <w:rsid w:val="00D66F81"/>
    <w:rsid w:val="00D67846"/>
    <w:rsid w:val="00D7184E"/>
    <w:rsid w:val="00D752A4"/>
    <w:rsid w:val="00D766CC"/>
    <w:rsid w:val="00D7676F"/>
    <w:rsid w:val="00D76817"/>
    <w:rsid w:val="00D7778A"/>
    <w:rsid w:val="00D77CBD"/>
    <w:rsid w:val="00D77CD5"/>
    <w:rsid w:val="00D812E8"/>
    <w:rsid w:val="00D821BA"/>
    <w:rsid w:val="00D82BE8"/>
    <w:rsid w:val="00D844C1"/>
    <w:rsid w:val="00D84F9B"/>
    <w:rsid w:val="00D850A9"/>
    <w:rsid w:val="00D871AE"/>
    <w:rsid w:val="00D87AEC"/>
    <w:rsid w:val="00D87B46"/>
    <w:rsid w:val="00D87C59"/>
    <w:rsid w:val="00D90580"/>
    <w:rsid w:val="00D90E7B"/>
    <w:rsid w:val="00D9121D"/>
    <w:rsid w:val="00D92807"/>
    <w:rsid w:val="00D937CA"/>
    <w:rsid w:val="00D949F6"/>
    <w:rsid w:val="00D96770"/>
    <w:rsid w:val="00DA08F0"/>
    <w:rsid w:val="00DA0EED"/>
    <w:rsid w:val="00DA1145"/>
    <w:rsid w:val="00DA16D1"/>
    <w:rsid w:val="00DA1763"/>
    <w:rsid w:val="00DA2E05"/>
    <w:rsid w:val="00DA2FB7"/>
    <w:rsid w:val="00DA4EDE"/>
    <w:rsid w:val="00DA76B3"/>
    <w:rsid w:val="00DB2953"/>
    <w:rsid w:val="00DB3162"/>
    <w:rsid w:val="00DB42B1"/>
    <w:rsid w:val="00DB4636"/>
    <w:rsid w:val="00DB4BD5"/>
    <w:rsid w:val="00DB6382"/>
    <w:rsid w:val="00DB7DCC"/>
    <w:rsid w:val="00DC2639"/>
    <w:rsid w:val="00DC2C18"/>
    <w:rsid w:val="00DC31DD"/>
    <w:rsid w:val="00DC34D9"/>
    <w:rsid w:val="00DC3AB0"/>
    <w:rsid w:val="00DC40F2"/>
    <w:rsid w:val="00DC77CC"/>
    <w:rsid w:val="00DD1931"/>
    <w:rsid w:val="00DD2AB1"/>
    <w:rsid w:val="00DD3DA2"/>
    <w:rsid w:val="00DD43A3"/>
    <w:rsid w:val="00DD51AC"/>
    <w:rsid w:val="00DE018C"/>
    <w:rsid w:val="00DE0762"/>
    <w:rsid w:val="00DE1974"/>
    <w:rsid w:val="00DE1E20"/>
    <w:rsid w:val="00DE2A99"/>
    <w:rsid w:val="00DE30D4"/>
    <w:rsid w:val="00DE3B5B"/>
    <w:rsid w:val="00DE3D0F"/>
    <w:rsid w:val="00DE6BB8"/>
    <w:rsid w:val="00DE7325"/>
    <w:rsid w:val="00DF1241"/>
    <w:rsid w:val="00DF201F"/>
    <w:rsid w:val="00DF27E1"/>
    <w:rsid w:val="00DF4544"/>
    <w:rsid w:val="00DF5160"/>
    <w:rsid w:val="00DF707B"/>
    <w:rsid w:val="00E01DDE"/>
    <w:rsid w:val="00E0497F"/>
    <w:rsid w:val="00E049E9"/>
    <w:rsid w:val="00E05655"/>
    <w:rsid w:val="00E06F2B"/>
    <w:rsid w:val="00E07103"/>
    <w:rsid w:val="00E105F2"/>
    <w:rsid w:val="00E10B75"/>
    <w:rsid w:val="00E121C9"/>
    <w:rsid w:val="00E12A68"/>
    <w:rsid w:val="00E1401B"/>
    <w:rsid w:val="00E14842"/>
    <w:rsid w:val="00E15AF3"/>
    <w:rsid w:val="00E15CD7"/>
    <w:rsid w:val="00E16537"/>
    <w:rsid w:val="00E16C2E"/>
    <w:rsid w:val="00E17638"/>
    <w:rsid w:val="00E2159D"/>
    <w:rsid w:val="00E21768"/>
    <w:rsid w:val="00E25433"/>
    <w:rsid w:val="00E257AD"/>
    <w:rsid w:val="00E2626B"/>
    <w:rsid w:val="00E27E70"/>
    <w:rsid w:val="00E3069A"/>
    <w:rsid w:val="00E3211C"/>
    <w:rsid w:val="00E326F9"/>
    <w:rsid w:val="00E3279A"/>
    <w:rsid w:val="00E33920"/>
    <w:rsid w:val="00E34A33"/>
    <w:rsid w:val="00E352E6"/>
    <w:rsid w:val="00E36434"/>
    <w:rsid w:val="00E37FA6"/>
    <w:rsid w:val="00E41A40"/>
    <w:rsid w:val="00E41DBD"/>
    <w:rsid w:val="00E41E26"/>
    <w:rsid w:val="00E42681"/>
    <w:rsid w:val="00E42A82"/>
    <w:rsid w:val="00E43AD6"/>
    <w:rsid w:val="00E448F0"/>
    <w:rsid w:val="00E4532C"/>
    <w:rsid w:val="00E462D0"/>
    <w:rsid w:val="00E46BB6"/>
    <w:rsid w:val="00E47724"/>
    <w:rsid w:val="00E477D9"/>
    <w:rsid w:val="00E5008E"/>
    <w:rsid w:val="00E50A59"/>
    <w:rsid w:val="00E50D51"/>
    <w:rsid w:val="00E5146B"/>
    <w:rsid w:val="00E51AE2"/>
    <w:rsid w:val="00E54735"/>
    <w:rsid w:val="00E55680"/>
    <w:rsid w:val="00E57259"/>
    <w:rsid w:val="00E57521"/>
    <w:rsid w:val="00E60039"/>
    <w:rsid w:val="00E600BF"/>
    <w:rsid w:val="00E6169B"/>
    <w:rsid w:val="00E616C0"/>
    <w:rsid w:val="00E61801"/>
    <w:rsid w:val="00E62EA5"/>
    <w:rsid w:val="00E631CB"/>
    <w:rsid w:val="00E63D76"/>
    <w:rsid w:val="00E6577A"/>
    <w:rsid w:val="00E6721C"/>
    <w:rsid w:val="00E678CE"/>
    <w:rsid w:val="00E7472E"/>
    <w:rsid w:val="00E74945"/>
    <w:rsid w:val="00E77A4B"/>
    <w:rsid w:val="00E80DEE"/>
    <w:rsid w:val="00E81C82"/>
    <w:rsid w:val="00E822B8"/>
    <w:rsid w:val="00E823DF"/>
    <w:rsid w:val="00E83CEB"/>
    <w:rsid w:val="00E85A64"/>
    <w:rsid w:val="00E85AD1"/>
    <w:rsid w:val="00E86581"/>
    <w:rsid w:val="00E86911"/>
    <w:rsid w:val="00E86C24"/>
    <w:rsid w:val="00E86C6A"/>
    <w:rsid w:val="00E86D0E"/>
    <w:rsid w:val="00E87E70"/>
    <w:rsid w:val="00E9027F"/>
    <w:rsid w:val="00E90FE2"/>
    <w:rsid w:val="00E910F2"/>
    <w:rsid w:val="00E9187E"/>
    <w:rsid w:val="00E937A1"/>
    <w:rsid w:val="00E93935"/>
    <w:rsid w:val="00E93ACA"/>
    <w:rsid w:val="00E94F9E"/>
    <w:rsid w:val="00E954CA"/>
    <w:rsid w:val="00E95CCE"/>
    <w:rsid w:val="00E96EC0"/>
    <w:rsid w:val="00EA01B5"/>
    <w:rsid w:val="00EA0931"/>
    <w:rsid w:val="00EA2F69"/>
    <w:rsid w:val="00EA36F2"/>
    <w:rsid w:val="00EA428A"/>
    <w:rsid w:val="00EA4294"/>
    <w:rsid w:val="00EA4604"/>
    <w:rsid w:val="00EA4F74"/>
    <w:rsid w:val="00EA563E"/>
    <w:rsid w:val="00EA5715"/>
    <w:rsid w:val="00EA794C"/>
    <w:rsid w:val="00EA796F"/>
    <w:rsid w:val="00EB0462"/>
    <w:rsid w:val="00EB1A0D"/>
    <w:rsid w:val="00EB1A5E"/>
    <w:rsid w:val="00EB2890"/>
    <w:rsid w:val="00EB2CC4"/>
    <w:rsid w:val="00EB33D2"/>
    <w:rsid w:val="00EB3ECF"/>
    <w:rsid w:val="00EB5528"/>
    <w:rsid w:val="00EB6199"/>
    <w:rsid w:val="00EB702C"/>
    <w:rsid w:val="00EB71F2"/>
    <w:rsid w:val="00EB775B"/>
    <w:rsid w:val="00EB7AC9"/>
    <w:rsid w:val="00EC1AEA"/>
    <w:rsid w:val="00EC27A2"/>
    <w:rsid w:val="00EC4ABB"/>
    <w:rsid w:val="00EC4EFE"/>
    <w:rsid w:val="00EC4F9B"/>
    <w:rsid w:val="00EC54CE"/>
    <w:rsid w:val="00EC554C"/>
    <w:rsid w:val="00EC60CE"/>
    <w:rsid w:val="00EC639E"/>
    <w:rsid w:val="00EC68E3"/>
    <w:rsid w:val="00EC7128"/>
    <w:rsid w:val="00EC7E5C"/>
    <w:rsid w:val="00ED0343"/>
    <w:rsid w:val="00ED0801"/>
    <w:rsid w:val="00ED1AE0"/>
    <w:rsid w:val="00ED359A"/>
    <w:rsid w:val="00ED4ABD"/>
    <w:rsid w:val="00ED7177"/>
    <w:rsid w:val="00ED7765"/>
    <w:rsid w:val="00EE0B58"/>
    <w:rsid w:val="00EE10E6"/>
    <w:rsid w:val="00EE11B6"/>
    <w:rsid w:val="00EE1998"/>
    <w:rsid w:val="00EE21C9"/>
    <w:rsid w:val="00EE2CCB"/>
    <w:rsid w:val="00EE3D44"/>
    <w:rsid w:val="00EE4B3B"/>
    <w:rsid w:val="00EE5E32"/>
    <w:rsid w:val="00EE7809"/>
    <w:rsid w:val="00EF2A28"/>
    <w:rsid w:val="00EF39EC"/>
    <w:rsid w:val="00EF3E1B"/>
    <w:rsid w:val="00EF70A6"/>
    <w:rsid w:val="00EF70E5"/>
    <w:rsid w:val="00EF7480"/>
    <w:rsid w:val="00EF7BD7"/>
    <w:rsid w:val="00F005FB"/>
    <w:rsid w:val="00F006D6"/>
    <w:rsid w:val="00F00DA4"/>
    <w:rsid w:val="00F03CF6"/>
    <w:rsid w:val="00F03D99"/>
    <w:rsid w:val="00F04133"/>
    <w:rsid w:val="00F061EA"/>
    <w:rsid w:val="00F07F5A"/>
    <w:rsid w:val="00F10422"/>
    <w:rsid w:val="00F1060B"/>
    <w:rsid w:val="00F1085F"/>
    <w:rsid w:val="00F1529E"/>
    <w:rsid w:val="00F154EC"/>
    <w:rsid w:val="00F163CC"/>
    <w:rsid w:val="00F16471"/>
    <w:rsid w:val="00F17370"/>
    <w:rsid w:val="00F204DA"/>
    <w:rsid w:val="00F21B78"/>
    <w:rsid w:val="00F21EC1"/>
    <w:rsid w:val="00F2257B"/>
    <w:rsid w:val="00F31AD5"/>
    <w:rsid w:val="00F338D4"/>
    <w:rsid w:val="00F33DBD"/>
    <w:rsid w:val="00F34047"/>
    <w:rsid w:val="00F34431"/>
    <w:rsid w:val="00F35334"/>
    <w:rsid w:val="00F353C4"/>
    <w:rsid w:val="00F357D0"/>
    <w:rsid w:val="00F360E4"/>
    <w:rsid w:val="00F36218"/>
    <w:rsid w:val="00F37799"/>
    <w:rsid w:val="00F405C6"/>
    <w:rsid w:val="00F41723"/>
    <w:rsid w:val="00F41BB7"/>
    <w:rsid w:val="00F41FFE"/>
    <w:rsid w:val="00F432CD"/>
    <w:rsid w:val="00F43A6B"/>
    <w:rsid w:val="00F450E1"/>
    <w:rsid w:val="00F4527D"/>
    <w:rsid w:val="00F45FE9"/>
    <w:rsid w:val="00F475A4"/>
    <w:rsid w:val="00F50DE2"/>
    <w:rsid w:val="00F51FE0"/>
    <w:rsid w:val="00F53C28"/>
    <w:rsid w:val="00F54AFD"/>
    <w:rsid w:val="00F55316"/>
    <w:rsid w:val="00F56912"/>
    <w:rsid w:val="00F56A07"/>
    <w:rsid w:val="00F56A96"/>
    <w:rsid w:val="00F6085D"/>
    <w:rsid w:val="00F61262"/>
    <w:rsid w:val="00F61583"/>
    <w:rsid w:val="00F62133"/>
    <w:rsid w:val="00F6357B"/>
    <w:rsid w:val="00F63BE9"/>
    <w:rsid w:val="00F63E10"/>
    <w:rsid w:val="00F64D70"/>
    <w:rsid w:val="00F64F44"/>
    <w:rsid w:val="00F65446"/>
    <w:rsid w:val="00F65772"/>
    <w:rsid w:val="00F6707B"/>
    <w:rsid w:val="00F67AAC"/>
    <w:rsid w:val="00F67FC2"/>
    <w:rsid w:val="00F709FC"/>
    <w:rsid w:val="00F710DF"/>
    <w:rsid w:val="00F71686"/>
    <w:rsid w:val="00F72A38"/>
    <w:rsid w:val="00F7342F"/>
    <w:rsid w:val="00F735B3"/>
    <w:rsid w:val="00F753BB"/>
    <w:rsid w:val="00F75E9B"/>
    <w:rsid w:val="00F8023D"/>
    <w:rsid w:val="00F81E14"/>
    <w:rsid w:val="00F82657"/>
    <w:rsid w:val="00F82C5A"/>
    <w:rsid w:val="00F83814"/>
    <w:rsid w:val="00F84579"/>
    <w:rsid w:val="00F85B56"/>
    <w:rsid w:val="00F863FC"/>
    <w:rsid w:val="00F8687C"/>
    <w:rsid w:val="00F86F43"/>
    <w:rsid w:val="00F874E6"/>
    <w:rsid w:val="00F87A9B"/>
    <w:rsid w:val="00F87C0F"/>
    <w:rsid w:val="00F901E2"/>
    <w:rsid w:val="00F903AD"/>
    <w:rsid w:val="00F913B7"/>
    <w:rsid w:val="00F9142C"/>
    <w:rsid w:val="00F92315"/>
    <w:rsid w:val="00F94621"/>
    <w:rsid w:val="00F94D86"/>
    <w:rsid w:val="00F96595"/>
    <w:rsid w:val="00F96896"/>
    <w:rsid w:val="00FA0EFF"/>
    <w:rsid w:val="00FA174E"/>
    <w:rsid w:val="00FA60E7"/>
    <w:rsid w:val="00FA6504"/>
    <w:rsid w:val="00FA6B51"/>
    <w:rsid w:val="00FA7258"/>
    <w:rsid w:val="00FA78A7"/>
    <w:rsid w:val="00FB049D"/>
    <w:rsid w:val="00FB251C"/>
    <w:rsid w:val="00FB2AB4"/>
    <w:rsid w:val="00FB340C"/>
    <w:rsid w:val="00FB424D"/>
    <w:rsid w:val="00FB56C8"/>
    <w:rsid w:val="00FB5D5A"/>
    <w:rsid w:val="00FC05D1"/>
    <w:rsid w:val="00FC1B2F"/>
    <w:rsid w:val="00FC2CDF"/>
    <w:rsid w:val="00FC2EEA"/>
    <w:rsid w:val="00FC61F7"/>
    <w:rsid w:val="00FC6882"/>
    <w:rsid w:val="00FC7028"/>
    <w:rsid w:val="00FC7435"/>
    <w:rsid w:val="00FD0A66"/>
    <w:rsid w:val="00FD10AC"/>
    <w:rsid w:val="00FD179A"/>
    <w:rsid w:val="00FD1B42"/>
    <w:rsid w:val="00FD3D84"/>
    <w:rsid w:val="00FD56B5"/>
    <w:rsid w:val="00FD5B20"/>
    <w:rsid w:val="00FD5D0D"/>
    <w:rsid w:val="00FD62B4"/>
    <w:rsid w:val="00FD6ADA"/>
    <w:rsid w:val="00FD74CC"/>
    <w:rsid w:val="00FE0A1C"/>
    <w:rsid w:val="00FE1002"/>
    <w:rsid w:val="00FE115B"/>
    <w:rsid w:val="00FE1EF9"/>
    <w:rsid w:val="00FE368B"/>
    <w:rsid w:val="00FE44EE"/>
    <w:rsid w:val="00FE56D9"/>
    <w:rsid w:val="00FE5A02"/>
    <w:rsid w:val="00FE6808"/>
    <w:rsid w:val="00FE7E06"/>
    <w:rsid w:val="00FF084E"/>
    <w:rsid w:val="00FF0F1B"/>
    <w:rsid w:val="00FF0F79"/>
    <w:rsid w:val="00FF1DE4"/>
    <w:rsid w:val="00FF2158"/>
    <w:rsid w:val="00FF2B35"/>
    <w:rsid w:val="00FF2CB9"/>
    <w:rsid w:val="00FF38F9"/>
    <w:rsid w:val="00FF39C5"/>
    <w:rsid w:val="00FF3C98"/>
    <w:rsid w:val="00FF5349"/>
    <w:rsid w:val="00FF5C18"/>
    <w:rsid w:val="00FF640E"/>
    <w:rsid w:val="00FF6648"/>
    <w:rsid w:val="00FF77D6"/>
    <w:rsid w:val="20BC398C"/>
    <w:rsid w:val="342D7A0D"/>
    <w:rsid w:val="4D75448B"/>
    <w:rsid w:val="5CAA54C7"/>
    <w:rsid w:val="65675D1F"/>
    <w:rsid w:val="676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BF3F2"/>
  <w14:defaultImageDpi w14:val="32767"/>
  <w15:docId w15:val="{0E681BBF-4F8F-4872-AF7C-AB7891F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1"/>
    <w:next w:val="a1"/>
    <w:link w:val="11"/>
    <w:uiPriority w:val="9"/>
    <w:qFormat/>
    <w:pPr>
      <w:autoSpaceDE w:val="0"/>
      <w:autoSpaceDN w:val="0"/>
      <w:spacing w:beforeLines="50" w:afterLines="50" w:line="360" w:lineRule="auto"/>
      <w:jc w:val="center"/>
      <w:outlineLvl w:val="0"/>
    </w:pPr>
    <w:rPr>
      <w:rFonts w:ascii="微软雅黑" w:eastAsia="黑体" w:hAnsi="微软雅黑" w:cs="微软雅黑"/>
      <w:bCs/>
      <w:kern w:val="0"/>
      <w:sz w:val="32"/>
      <w:szCs w:val="44"/>
      <w:lang w:val="zh-CN" w:bidi="zh-CN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autoSpaceDE w:val="0"/>
      <w:autoSpaceDN w:val="0"/>
      <w:spacing w:before="120" w:after="120"/>
      <w:jc w:val="left"/>
      <w:outlineLvl w:val="1"/>
    </w:pPr>
    <w:rPr>
      <w:rFonts w:ascii="Times New Roman" w:eastAsia="黑体" w:hAnsi="Times New Roman" w:cstheme="majorBidi"/>
      <w:bCs/>
      <w:kern w:val="0"/>
      <w:sz w:val="28"/>
      <w:szCs w:val="32"/>
      <w:lang w:val="zh-CN" w:bidi="zh-CN"/>
    </w:rPr>
  </w:style>
  <w:style w:type="paragraph" w:styleId="31">
    <w:name w:val="heading 3"/>
    <w:basedOn w:val="a1"/>
    <w:next w:val="a1"/>
    <w:link w:val="32"/>
    <w:uiPriority w:val="9"/>
    <w:unhideWhenUsed/>
    <w:qFormat/>
    <w:pPr>
      <w:autoSpaceDE w:val="0"/>
      <w:autoSpaceDN w:val="0"/>
      <w:spacing w:beforeLines="50" w:afterLines="50"/>
      <w:jc w:val="left"/>
      <w:outlineLvl w:val="2"/>
    </w:pPr>
    <w:rPr>
      <w:rFonts w:ascii="Times New Roman" w:eastAsia="黑体" w:hAnsi="Times New Roman" w:cs="微软雅黑"/>
      <w:bCs/>
      <w:kern w:val="0"/>
      <w:sz w:val="28"/>
      <w:szCs w:val="28"/>
      <w:lang w:val="zh-CN" w:bidi="zh-CN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autoSpaceDE w:val="0"/>
      <w:autoSpaceDN w:val="0"/>
      <w:spacing w:before="120"/>
      <w:jc w:val="left"/>
      <w:outlineLvl w:val="3"/>
    </w:pPr>
    <w:rPr>
      <w:rFonts w:ascii="Times New Roman" w:eastAsia="黑体" w:hAnsi="Times New Roman" w:cstheme="majorBidi"/>
      <w:bCs/>
      <w:kern w:val="0"/>
      <w:sz w:val="28"/>
      <w:szCs w:val="28"/>
      <w:lang w:val="zh-CN" w:bidi="zh-CN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a5">
    <w:name w:val="annotation subject"/>
    <w:basedOn w:val="a6"/>
    <w:next w:val="a6"/>
    <w:link w:val="a7"/>
    <w:uiPriority w:val="99"/>
    <w:semiHidden/>
    <w:unhideWhenUsed/>
    <w:rPr>
      <w:b/>
      <w:bCs/>
    </w:rPr>
  </w:style>
  <w:style w:type="paragraph" w:styleId="a6">
    <w:name w:val="annotation text"/>
    <w:basedOn w:val="a1"/>
    <w:link w:val="a8"/>
    <w:uiPriority w:val="99"/>
    <w:semiHidden/>
    <w:unhideWhenUsed/>
    <w:pPr>
      <w:jc w:val="left"/>
    </w:pPr>
  </w:style>
  <w:style w:type="paragraph" w:styleId="TOC7">
    <w:name w:val="toc 7"/>
    <w:basedOn w:val="a1"/>
    <w:next w:val="a1"/>
    <w:uiPriority w:val="39"/>
    <w:unhideWhenUsed/>
    <w:pPr>
      <w:ind w:left="1260"/>
      <w:jc w:val="left"/>
    </w:pPr>
    <w:rPr>
      <w:rFonts w:eastAsiaTheme="minorHAnsi"/>
      <w:sz w:val="18"/>
      <w:szCs w:val="18"/>
    </w:rPr>
  </w:style>
  <w:style w:type="paragraph" w:styleId="a9">
    <w:name w:val="Body Text First Indent"/>
    <w:basedOn w:val="aa"/>
    <w:link w:val="ab"/>
    <w:uiPriority w:val="99"/>
    <w:semiHidden/>
    <w:unhideWhenUsed/>
    <w:pPr>
      <w:autoSpaceDE/>
      <w:autoSpaceDN/>
      <w:spacing w:after="120"/>
      <w:ind w:firstLineChars="1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paragraph" w:styleId="aa">
    <w:name w:val="Body Text"/>
    <w:basedOn w:val="a1"/>
    <w:link w:val="ac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d">
    <w:name w:val="table of authorities"/>
    <w:basedOn w:val="a1"/>
    <w:next w:val="a1"/>
    <w:uiPriority w:val="99"/>
    <w:semiHidden/>
    <w:unhideWhenUsed/>
    <w:qFormat/>
    <w:pPr>
      <w:ind w:leftChars="200" w:left="420"/>
    </w:pPr>
  </w:style>
  <w:style w:type="paragraph" w:styleId="ae">
    <w:name w:val="macro"/>
    <w:link w:val="af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Note Heading"/>
    <w:basedOn w:val="a1"/>
    <w:next w:val="a1"/>
    <w:link w:val="af1"/>
    <w:uiPriority w:val="99"/>
    <w:semiHidden/>
    <w:unhideWhenUsed/>
    <w:qFormat/>
    <w:pPr>
      <w:jc w:val="center"/>
    </w:pPr>
  </w:style>
  <w:style w:type="paragraph" w:styleId="40">
    <w:name w:val="List Bullet 4"/>
    <w:basedOn w:val="a1"/>
    <w:uiPriority w:val="99"/>
    <w:semiHidden/>
    <w:unhideWhenUsed/>
    <w:qFormat/>
    <w:pPr>
      <w:numPr>
        <w:numId w:val="2"/>
      </w:numPr>
      <w:contextualSpacing/>
    </w:pPr>
  </w:style>
  <w:style w:type="paragraph" w:styleId="81">
    <w:name w:val="index 8"/>
    <w:basedOn w:val="a1"/>
    <w:next w:val="a1"/>
    <w:uiPriority w:val="99"/>
    <w:semiHidden/>
    <w:unhideWhenUsed/>
    <w:pPr>
      <w:ind w:leftChars="1400" w:left="1400"/>
    </w:pPr>
  </w:style>
  <w:style w:type="paragraph" w:styleId="af2">
    <w:name w:val="E-mail Signature"/>
    <w:basedOn w:val="a1"/>
    <w:link w:val="af3"/>
    <w:uiPriority w:val="99"/>
    <w:semiHidden/>
    <w:unhideWhenUsed/>
  </w:style>
  <w:style w:type="paragraph" w:styleId="a">
    <w:name w:val="List Number"/>
    <w:basedOn w:val="a1"/>
    <w:uiPriority w:val="99"/>
    <w:semiHidden/>
    <w:unhideWhenUsed/>
    <w:pPr>
      <w:numPr>
        <w:numId w:val="3"/>
      </w:numPr>
      <w:contextualSpacing/>
    </w:pPr>
  </w:style>
  <w:style w:type="paragraph" w:styleId="af4">
    <w:name w:val="Normal Indent"/>
    <w:basedOn w:val="a1"/>
    <w:uiPriority w:val="99"/>
    <w:semiHidden/>
    <w:unhideWhenUsed/>
    <w:pPr>
      <w:ind w:firstLineChars="200" w:firstLine="420"/>
    </w:pPr>
  </w:style>
  <w:style w:type="paragraph" w:styleId="af5">
    <w:name w:val="caption"/>
    <w:basedOn w:val="a1"/>
    <w:next w:val="a1"/>
    <w:link w:val="af6"/>
    <w:uiPriority w:val="35"/>
    <w:unhideWhenUsed/>
    <w:qFormat/>
    <w:pPr>
      <w:autoSpaceDE w:val="0"/>
      <w:autoSpaceDN w:val="0"/>
      <w:jc w:val="left"/>
    </w:pPr>
    <w:rPr>
      <w:rFonts w:asciiTheme="majorHAnsi" w:eastAsia="黑体" w:hAnsiTheme="majorHAnsi" w:cstheme="majorBidi"/>
      <w:kern w:val="0"/>
      <w:sz w:val="20"/>
      <w:szCs w:val="20"/>
      <w:lang w:val="zh-CN" w:bidi="zh-CN"/>
    </w:rPr>
  </w:style>
  <w:style w:type="paragraph" w:styleId="53">
    <w:name w:val="index 5"/>
    <w:basedOn w:val="a1"/>
    <w:next w:val="a1"/>
    <w:uiPriority w:val="99"/>
    <w:semiHidden/>
    <w:unhideWhenUsed/>
    <w:pPr>
      <w:ind w:leftChars="800" w:left="800"/>
    </w:pPr>
  </w:style>
  <w:style w:type="paragraph" w:styleId="a0">
    <w:name w:val="List Bullet"/>
    <w:basedOn w:val="a1"/>
    <w:uiPriority w:val="99"/>
    <w:semiHidden/>
    <w:unhideWhenUsed/>
    <w:qFormat/>
    <w:pPr>
      <w:numPr>
        <w:numId w:val="4"/>
      </w:numPr>
      <w:contextualSpacing/>
    </w:pPr>
  </w:style>
  <w:style w:type="paragraph" w:styleId="af7">
    <w:name w:val="envelope address"/>
    <w:basedOn w:val="a1"/>
    <w:uiPriority w:val="99"/>
    <w:semiHidden/>
    <w:unhideWhenUsed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Document Map"/>
    <w:basedOn w:val="a1"/>
    <w:link w:val="af9"/>
    <w:uiPriority w:val="99"/>
    <w:semiHidden/>
    <w:unhideWhenUsed/>
    <w:rPr>
      <w:rFonts w:ascii="宋体" w:eastAsia="宋体"/>
      <w:sz w:val="18"/>
      <w:szCs w:val="18"/>
    </w:rPr>
  </w:style>
  <w:style w:type="paragraph" w:styleId="afa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61">
    <w:name w:val="index 6"/>
    <w:basedOn w:val="a1"/>
    <w:next w:val="a1"/>
    <w:uiPriority w:val="99"/>
    <w:semiHidden/>
    <w:unhideWhenUsed/>
    <w:pPr>
      <w:ind w:leftChars="1000" w:left="1000"/>
    </w:pPr>
  </w:style>
  <w:style w:type="paragraph" w:styleId="afb">
    <w:name w:val="Salutation"/>
    <w:basedOn w:val="a1"/>
    <w:next w:val="a1"/>
    <w:link w:val="afc"/>
    <w:uiPriority w:val="99"/>
    <w:semiHidden/>
    <w:unhideWhenUsed/>
    <w:qFormat/>
  </w:style>
  <w:style w:type="paragraph" w:styleId="34">
    <w:name w:val="Body Text 3"/>
    <w:basedOn w:val="a1"/>
    <w:link w:val="35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d">
    <w:name w:val="Closing"/>
    <w:basedOn w:val="a1"/>
    <w:link w:val="afe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1"/>
    <w:uiPriority w:val="99"/>
    <w:semiHidden/>
    <w:unhideWhenUsed/>
    <w:qFormat/>
    <w:pPr>
      <w:numPr>
        <w:numId w:val="5"/>
      </w:numPr>
      <w:contextualSpacing/>
    </w:pPr>
  </w:style>
  <w:style w:type="paragraph" w:styleId="aff">
    <w:name w:val="Body Text Indent"/>
    <w:basedOn w:val="a1"/>
    <w:link w:val="aff0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1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1">
    <w:name w:val="List Continue"/>
    <w:basedOn w:val="a1"/>
    <w:uiPriority w:val="99"/>
    <w:semiHidden/>
    <w:unhideWhenUsed/>
    <w:pPr>
      <w:spacing w:after="120"/>
      <w:ind w:leftChars="200" w:left="420"/>
      <w:contextualSpacing/>
    </w:pPr>
  </w:style>
  <w:style w:type="paragraph" w:styleId="aff2">
    <w:name w:val="Block Text"/>
    <w:basedOn w:val="a1"/>
    <w:uiPriority w:val="99"/>
    <w:semiHidden/>
    <w:unhideWhenUsed/>
    <w:pPr>
      <w:spacing w:after="120"/>
      <w:ind w:leftChars="700" w:left="1440" w:rightChars="700" w:right="1440"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1"/>
    <w:link w:val="HTML0"/>
    <w:uiPriority w:val="99"/>
    <w:semiHidden/>
    <w:unhideWhenUsed/>
    <w:rPr>
      <w:i/>
      <w:iCs/>
    </w:rPr>
  </w:style>
  <w:style w:type="paragraph" w:styleId="43">
    <w:name w:val="index 4"/>
    <w:basedOn w:val="a1"/>
    <w:next w:val="a1"/>
    <w:uiPriority w:val="99"/>
    <w:semiHidden/>
    <w:unhideWhenUsed/>
    <w:qFormat/>
    <w:pPr>
      <w:ind w:leftChars="600" w:left="600"/>
    </w:pPr>
  </w:style>
  <w:style w:type="paragraph" w:styleId="TOC5">
    <w:name w:val="toc 5"/>
    <w:basedOn w:val="a1"/>
    <w:next w:val="a1"/>
    <w:uiPriority w:val="39"/>
    <w:unhideWhenUsed/>
    <w:pPr>
      <w:ind w:left="840"/>
      <w:jc w:val="left"/>
    </w:pPr>
    <w:rPr>
      <w:rFonts w:eastAsiaTheme="minorHAnsi"/>
      <w:sz w:val="18"/>
      <w:szCs w:val="18"/>
    </w:rPr>
  </w:style>
  <w:style w:type="paragraph" w:styleId="TOC3">
    <w:name w:val="toc 3"/>
    <w:basedOn w:val="a1"/>
    <w:next w:val="a1"/>
    <w:uiPriority w:val="39"/>
    <w:unhideWhenUsed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aff3">
    <w:name w:val="Plain Text"/>
    <w:basedOn w:val="a1"/>
    <w:link w:val="aff4"/>
    <w:uiPriority w:val="99"/>
    <w:semiHidden/>
    <w:unhideWhenUsed/>
    <w:pPr>
      <w:autoSpaceDE w:val="0"/>
      <w:autoSpaceDN w:val="0"/>
      <w:jc w:val="left"/>
    </w:pPr>
    <w:rPr>
      <w:rFonts w:asciiTheme="minorEastAsia" w:hAnsi="Courier New" w:cs="Courier New"/>
      <w:kern w:val="0"/>
      <w:sz w:val="22"/>
      <w:lang w:val="zh-CN" w:bidi="zh-CN"/>
    </w:rPr>
  </w:style>
  <w:style w:type="paragraph" w:styleId="50">
    <w:name w:val="List Bullet 5"/>
    <w:basedOn w:val="a1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a1"/>
    <w:next w:val="a1"/>
    <w:uiPriority w:val="39"/>
    <w:unhideWhenUsed/>
    <w:pPr>
      <w:ind w:left="1470"/>
      <w:jc w:val="left"/>
    </w:pPr>
    <w:rPr>
      <w:rFonts w:eastAsiaTheme="minorHAnsi"/>
      <w:sz w:val="18"/>
      <w:szCs w:val="18"/>
    </w:rPr>
  </w:style>
  <w:style w:type="paragraph" w:styleId="36">
    <w:name w:val="index 3"/>
    <w:basedOn w:val="a1"/>
    <w:next w:val="a1"/>
    <w:uiPriority w:val="99"/>
    <w:semiHidden/>
    <w:unhideWhenUsed/>
    <w:pPr>
      <w:ind w:leftChars="400" w:left="400"/>
    </w:pPr>
  </w:style>
  <w:style w:type="paragraph" w:styleId="aff5">
    <w:name w:val="Date"/>
    <w:basedOn w:val="a1"/>
    <w:next w:val="a1"/>
    <w:link w:val="aff6"/>
    <w:uiPriority w:val="99"/>
    <w:semiHidden/>
    <w:unhideWhenUsed/>
    <w:pPr>
      <w:ind w:leftChars="2500" w:left="100"/>
    </w:pPr>
  </w:style>
  <w:style w:type="paragraph" w:styleId="24">
    <w:name w:val="Body Text Indent 2"/>
    <w:basedOn w:val="a1"/>
    <w:link w:val="25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7">
    <w:name w:val="endnote text"/>
    <w:basedOn w:val="a1"/>
    <w:link w:val="aff8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1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9">
    <w:name w:val="Balloon Text"/>
    <w:basedOn w:val="a1"/>
    <w:link w:val="affa"/>
    <w:uiPriority w:val="99"/>
    <w:semiHidden/>
    <w:unhideWhenUsed/>
    <w:rPr>
      <w:sz w:val="18"/>
      <w:szCs w:val="18"/>
    </w:rPr>
  </w:style>
  <w:style w:type="paragraph" w:styleId="affb">
    <w:name w:val="footer"/>
    <w:basedOn w:val="a1"/>
    <w:link w:val="affc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d">
    <w:name w:val="envelope return"/>
    <w:basedOn w:val="a1"/>
    <w:uiPriority w:val="99"/>
    <w:semiHidden/>
    <w:unhideWhenUsed/>
    <w:pPr>
      <w:snapToGrid w:val="0"/>
    </w:pPr>
    <w:rPr>
      <w:rFonts w:asciiTheme="majorHAnsi" w:eastAsiaTheme="majorEastAsia" w:hAnsiTheme="majorHAnsi" w:cstheme="majorBidi"/>
    </w:rPr>
  </w:style>
  <w:style w:type="paragraph" w:styleId="26">
    <w:name w:val="Body Text First Indent 2"/>
    <w:basedOn w:val="aff"/>
    <w:link w:val="27"/>
    <w:uiPriority w:val="99"/>
    <w:semiHidden/>
    <w:unhideWhenUsed/>
    <w:qFormat/>
    <w:pPr>
      <w:ind w:firstLineChars="200" w:firstLine="420"/>
    </w:pPr>
  </w:style>
  <w:style w:type="paragraph" w:styleId="affe">
    <w:name w:val="header"/>
    <w:basedOn w:val="a1"/>
    <w:link w:val="afff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0">
    <w:name w:val="Signature"/>
    <w:basedOn w:val="a1"/>
    <w:link w:val="afff1"/>
    <w:uiPriority w:val="99"/>
    <w:semiHidden/>
    <w:unhideWhenUsed/>
    <w:qFormat/>
    <w:pPr>
      <w:ind w:leftChars="2100" w:left="100"/>
    </w:pPr>
  </w:style>
  <w:style w:type="paragraph" w:styleId="TOC1">
    <w:name w:val="toc 1"/>
    <w:basedOn w:val="a1"/>
    <w:next w:val="a1"/>
    <w:uiPriority w:val="39"/>
    <w:unhideWhenUsed/>
    <w:pPr>
      <w:tabs>
        <w:tab w:val="right" w:leader="dot" w:pos="8296"/>
      </w:tabs>
      <w:spacing w:line="520" w:lineRule="exact"/>
      <w:jc w:val="left"/>
    </w:pPr>
    <w:rPr>
      <w:rFonts w:ascii="方正小标宋简体" w:eastAsia="方正小标宋简体" w:hAnsi="Times New Roman" w:cs="Times New Roman"/>
      <w:caps/>
      <w:sz w:val="28"/>
      <w:szCs w:val="28"/>
    </w:rPr>
  </w:style>
  <w:style w:type="paragraph" w:styleId="44">
    <w:name w:val="List Continue 4"/>
    <w:basedOn w:val="a1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TOC4">
    <w:name w:val="toc 4"/>
    <w:basedOn w:val="a1"/>
    <w:next w:val="a1"/>
    <w:uiPriority w:val="39"/>
    <w:unhideWhenUsed/>
    <w:pPr>
      <w:ind w:left="630"/>
      <w:jc w:val="left"/>
    </w:pPr>
    <w:rPr>
      <w:rFonts w:eastAsiaTheme="minorHAnsi"/>
      <w:sz w:val="18"/>
      <w:szCs w:val="18"/>
    </w:rPr>
  </w:style>
  <w:style w:type="paragraph" w:styleId="afff2">
    <w:name w:val="index heading"/>
    <w:basedOn w:val="a1"/>
    <w:next w:val="12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2">
    <w:name w:val="index 1"/>
    <w:basedOn w:val="a1"/>
    <w:next w:val="a1"/>
    <w:uiPriority w:val="99"/>
    <w:semiHidden/>
    <w:unhideWhenUsed/>
  </w:style>
  <w:style w:type="paragraph" w:styleId="afff3">
    <w:name w:val="Subtitle"/>
    <w:basedOn w:val="a1"/>
    <w:next w:val="a1"/>
    <w:link w:val="afff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5">
    <w:name w:val="List"/>
    <w:basedOn w:val="a1"/>
    <w:uiPriority w:val="99"/>
    <w:semiHidden/>
    <w:unhideWhenUsed/>
    <w:qFormat/>
    <w:pPr>
      <w:ind w:left="200" w:hangingChars="200" w:hanging="200"/>
      <w:contextualSpacing/>
    </w:pPr>
  </w:style>
  <w:style w:type="paragraph" w:styleId="afff6">
    <w:name w:val="footnote text"/>
    <w:basedOn w:val="a1"/>
    <w:link w:val="afff7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uiPriority w:val="39"/>
    <w:unhideWhenUsed/>
    <w:pPr>
      <w:ind w:left="1050"/>
      <w:jc w:val="left"/>
    </w:pPr>
    <w:rPr>
      <w:rFonts w:eastAsiaTheme="minorHAnsi"/>
      <w:sz w:val="18"/>
      <w:szCs w:val="18"/>
    </w:rPr>
  </w:style>
  <w:style w:type="paragraph" w:styleId="55">
    <w:name w:val="List 5"/>
    <w:basedOn w:val="a1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unhideWhenUsed/>
    <w:qFormat/>
    <w:pPr>
      <w:ind w:leftChars="1200" w:left="1200"/>
    </w:pPr>
  </w:style>
  <w:style w:type="paragraph" w:styleId="91">
    <w:name w:val="index 9"/>
    <w:basedOn w:val="a1"/>
    <w:next w:val="a1"/>
    <w:uiPriority w:val="99"/>
    <w:semiHidden/>
    <w:unhideWhenUsed/>
    <w:pPr>
      <w:ind w:leftChars="1600" w:left="1600"/>
    </w:pPr>
  </w:style>
  <w:style w:type="paragraph" w:styleId="afff8">
    <w:name w:val="table of figures"/>
    <w:basedOn w:val="a1"/>
    <w:next w:val="a1"/>
    <w:uiPriority w:val="99"/>
    <w:semiHidden/>
    <w:unhideWhenUsed/>
    <w:qFormat/>
    <w:pPr>
      <w:ind w:leftChars="200" w:left="200" w:hangingChars="200" w:hanging="200"/>
    </w:pPr>
  </w:style>
  <w:style w:type="paragraph" w:styleId="TOC2">
    <w:name w:val="toc 2"/>
    <w:basedOn w:val="a1"/>
    <w:next w:val="a1"/>
    <w:uiPriority w:val="39"/>
    <w:unhideWhenUsed/>
    <w:pPr>
      <w:tabs>
        <w:tab w:val="right" w:leader="dot" w:pos="8296"/>
      </w:tabs>
      <w:spacing w:line="440" w:lineRule="exact"/>
      <w:ind w:left="210"/>
      <w:jc w:val="left"/>
    </w:pPr>
    <w:rPr>
      <w:rFonts w:ascii="Times New Roman" w:eastAsia="仿宋_GB2312" w:hAnsi="Times New Roman" w:cs="Times New Roman"/>
      <w:b/>
      <w:smallCaps/>
      <w:sz w:val="28"/>
      <w:szCs w:val="28"/>
    </w:rPr>
  </w:style>
  <w:style w:type="paragraph" w:styleId="TOC9">
    <w:name w:val="toc 9"/>
    <w:basedOn w:val="a1"/>
    <w:next w:val="a1"/>
    <w:uiPriority w:val="39"/>
    <w:unhideWhenUsed/>
    <w:pPr>
      <w:ind w:left="1680"/>
      <w:jc w:val="left"/>
    </w:pPr>
    <w:rPr>
      <w:rFonts w:eastAsiaTheme="minorHAnsi"/>
      <w:sz w:val="18"/>
      <w:szCs w:val="18"/>
    </w:rPr>
  </w:style>
  <w:style w:type="paragraph" w:styleId="28">
    <w:name w:val="Body Text 2"/>
    <w:basedOn w:val="a1"/>
    <w:link w:val="29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a">
    <w:name w:val="List Continue 2"/>
    <w:basedOn w:val="a1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9">
    <w:name w:val="Message Header"/>
    <w:basedOn w:val="a1"/>
    <w:link w:val="afff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qFormat/>
    <w:rPr>
      <w:rFonts w:ascii="Courier New" w:hAnsi="Courier New" w:cs="Courier New"/>
      <w:sz w:val="20"/>
      <w:szCs w:val="20"/>
    </w:rPr>
  </w:style>
  <w:style w:type="paragraph" w:styleId="afffb">
    <w:name w:val="Normal (Web)"/>
    <w:basedOn w:val="a1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39">
    <w:name w:val="List Continue 3"/>
    <w:basedOn w:val="a1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b">
    <w:name w:val="index 2"/>
    <w:basedOn w:val="a1"/>
    <w:next w:val="a1"/>
    <w:uiPriority w:val="99"/>
    <w:semiHidden/>
    <w:unhideWhenUsed/>
    <w:qFormat/>
    <w:pPr>
      <w:ind w:leftChars="200" w:left="200"/>
    </w:pPr>
  </w:style>
  <w:style w:type="paragraph" w:styleId="afffc">
    <w:name w:val="Title"/>
    <w:basedOn w:val="a1"/>
    <w:next w:val="a1"/>
    <w:link w:val="afff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fe">
    <w:name w:val="endnote reference"/>
    <w:basedOn w:val="a2"/>
    <w:uiPriority w:val="99"/>
    <w:semiHidden/>
    <w:unhideWhenUsed/>
    <w:qFormat/>
    <w:rPr>
      <w:vertAlign w:val="superscript"/>
    </w:rPr>
  </w:style>
  <w:style w:type="character" w:styleId="affff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fff0">
    <w:name w:val="Emphasis"/>
    <w:basedOn w:val="a2"/>
    <w:uiPriority w:val="20"/>
    <w:qFormat/>
    <w:rPr>
      <w:i/>
      <w:iCs/>
    </w:rPr>
  </w:style>
  <w:style w:type="character" w:styleId="affff1">
    <w:name w:val="Hyperlink"/>
    <w:basedOn w:val="a2"/>
    <w:uiPriority w:val="99"/>
    <w:unhideWhenUsed/>
    <w:rPr>
      <w:color w:val="0563C1" w:themeColor="hyperlink"/>
      <w:u w:val="single"/>
    </w:rPr>
  </w:style>
  <w:style w:type="character" w:styleId="affff2">
    <w:name w:val="annotation reference"/>
    <w:basedOn w:val="a2"/>
    <w:uiPriority w:val="99"/>
    <w:semiHidden/>
    <w:unhideWhenUsed/>
    <w:rPr>
      <w:sz w:val="21"/>
      <w:szCs w:val="21"/>
    </w:rPr>
  </w:style>
  <w:style w:type="character" w:styleId="affff3">
    <w:name w:val="footnote reference"/>
    <w:basedOn w:val="a2"/>
    <w:uiPriority w:val="99"/>
    <w:semiHidden/>
    <w:unhideWhenUsed/>
    <w:rPr>
      <w:vertAlign w:val="superscript"/>
    </w:rPr>
  </w:style>
  <w:style w:type="table" w:styleId="affff4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页眉 字符"/>
    <w:basedOn w:val="a2"/>
    <w:link w:val="affe"/>
    <w:rPr>
      <w:sz w:val="18"/>
      <w:szCs w:val="18"/>
    </w:rPr>
  </w:style>
  <w:style w:type="character" w:customStyle="1" w:styleId="affc">
    <w:name w:val="页脚 字符"/>
    <w:basedOn w:val="a2"/>
    <w:link w:val="affb"/>
    <w:rPr>
      <w:sz w:val="18"/>
      <w:szCs w:val="18"/>
    </w:rPr>
  </w:style>
  <w:style w:type="character" w:customStyle="1" w:styleId="aff6">
    <w:name w:val="日期 字符"/>
    <w:basedOn w:val="a2"/>
    <w:link w:val="aff5"/>
    <w:uiPriority w:val="99"/>
    <w:semiHidden/>
  </w:style>
  <w:style w:type="paragraph" w:styleId="affff5">
    <w:name w:val="List Paragraph"/>
    <w:basedOn w:val="a1"/>
    <w:link w:val="affff6"/>
    <w:uiPriority w:val="34"/>
    <w:qFormat/>
    <w:pPr>
      <w:ind w:firstLineChars="200" w:firstLine="420"/>
    </w:pPr>
  </w:style>
  <w:style w:type="character" w:customStyle="1" w:styleId="afff7">
    <w:name w:val="脚注文本 字符"/>
    <w:basedOn w:val="a2"/>
    <w:link w:val="afff6"/>
    <w:uiPriority w:val="99"/>
    <w:semiHidden/>
    <w:rPr>
      <w:sz w:val="18"/>
      <w:szCs w:val="18"/>
    </w:rPr>
  </w:style>
  <w:style w:type="character" w:customStyle="1" w:styleId="a8">
    <w:name w:val="批注文字 字符"/>
    <w:basedOn w:val="a2"/>
    <w:link w:val="a6"/>
    <w:uiPriority w:val="99"/>
    <w:semiHidden/>
  </w:style>
  <w:style w:type="character" w:customStyle="1" w:styleId="a7">
    <w:name w:val="批注主题 字符"/>
    <w:basedOn w:val="a8"/>
    <w:link w:val="a5"/>
    <w:uiPriority w:val="99"/>
    <w:semiHidden/>
    <w:rPr>
      <w:b/>
      <w:bCs/>
    </w:rPr>
  </w:style>
  <w:style w:type="character" w:customStyle="1" w:styleId="affa">
    <w:name w:val="批注框文本 字符"/>
    <w:basedOn w:val="a2"/>
    <w:link w:val="aff9"/>
    <w:uiPriority w:val="99"/>
    <w:semiHidden/>
    <w:rPr>
      <w:sz w:val="18"/>
      <w:szCs w:val="18"/>
    </w:rPr>
  </w:style>
  <w:style w:type="character" w:customStyle="1" w:styleId="11">
    <w:name w:val="标题 1 字符"/>
    <w:basedOn w:val="a2"/>
    <w:link w:val="10"/>
    <w:uiPriority w:val="9"/>
    <w:rPr>
      <w:rFonts w:ascii="微软雅黑" w:eastAsia="黑体" w:hAnsi="微软雅黑" w:cs="微软雅黑"/>
      <w:bCs/>
      <w:kern w:val="0"/>
      <w:sz w:val="32"/>
      <w:szCs w:val="44"/>
      <w:lang w:val="zh-CN" w:bidi="zh-CN"/>
    </w:rPr>
  </w:style>
  <w:style w:type="character" w:customStyle="1" w:styleId="22">
    <w:name w:val="标题 2 字符"/>
    <w:basedOn w:val="a2"/>
    <w:link w:val="21"/>
    <w:uiPriority w:val="9"/>
    <w:rPr>
      <w:rFonts w:ascii="Times New Roman" w:eastAsia="黑体" w:hAnsi="Times New Roman" w:cstheme="majorBidi"/>
      <w:bCs/>
      <w:kern w:val="0"/>
      <w:sz w:val="28"/>
      <w:szCs w:val="32"/>
      <w:lang w:val="zh-CN" w:bidi="zh-CN"/>
    </w:rPr>
  </w:style>
  <w:style w:type="character" w:customStyle="1" w:styleId="32">
    <w:name w:val="标题 3 字符"/>
    <w:basedOn w:val="a2"/>
    <w:link w:val="31"/>
    <w:uiPriority w:val="9"/>
    <w:rPr>
      <w:rFonts w:ascii="Times New Roman" w:eastAsia="黑体" w:hAnsi="Times New Roman" w:cs="微软雅黑"/>
      <w:bCs/>
      <w:kern w:val="0"/>
      <w:sz w:val="28"/>
      <w:szCs w:val="28"/>
      <w:lang w:val="zh-CN" w:bidi="zh-CN"/>
    </w:rPr>
  </w:style>
  <w:style w:type="character" w:customStyle="1" w:styleId="42">
    <w:name w:val="标题 4 字符"/>
    <w:basedOn w:val="a2"/>
    <w:link w:val="41"/>
    <w:uiPriority w:val="9"/>
    <w:rPr>
      <w:rFonts w:ascii="Times New Roman" w:eastAsia="黑体" w:hAnsi="Times New Roman" w:cstheme="majorBidi"/>
      <w:bCs/>
      <w:kern w:val="0"/>
      <w:sz w:val="28"/>
      <w:szCs w:val="28"/>
      <w:lang w:val="zh-CN" w:bidi="zh-CN"/>
    </w:rPr>
  </w:style>
  <w:style w:type="character" w:customStyle="1" w:styleId="ac">
    <w:name w:val="正文文本 字符"/>
    <w:basedOn w:val="a2"/>
    <w:link w:val="aa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ffff6">
    <w:name w:val="列表段落 字符"/>
    <w:link w:val="affff5"/>
    <w:uiPriority w:val="34"/>
  </w:style>
  <w:style w:type="character" w:customStyle="1" w:styleId="af6">
    <w:name w:val="题注 字符"/>
    <w:link w:val="af5"/>
    <w:uiPriority w:val="35"/>
    <w:rPr>
      <w:rFonts w:asciiTheme="majorHAnsi" w:eastAsia="黑体" w:hAnsiTheme="majorHAnsi" w:cstheme="majorBidi"/>
      <w:kern w:val="0"/>
      <w:sz w:val="20"/>
      <w:szCs w:val="20"/>
      <w:lang w:val="zh-CN" w:bidi="zh-CN"/>
    </w:rPr>
  </w:style>
  <w:style w:type="paragraph" w:customStyle="1" w:styleId="CharCharCharCharCharCharCharCharChar1CharCharCharChar">
    <w:name w:val="Char Char Char Char Char Char Char Char Char1 Char Char Char Char"/>
    <w:basedOn w:val="a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图名1"/>
    <w:basedOn w:val="a1"/>
    <w:link w:val="1Char"/>
    <w:qFormat/>
    <w:pPr>
      <w:numPr>
        <w:numId w:val="11"/>
      </w:numPr>
      <w:spacing w:line="360" w:lineRule="auto"/>
      <w:jc w:val="center"/>
    </w:pPr>
    <w:rPr>
      <w:rFonts w:ascii="Century Gothic" w:eastAsia="黑体" w:hAnsi="宋体"/>
      <w:sz w:val="24"/>
      <w:szCs w:val="24"/>
      <w:lang w:val="zh-CN"/>
    </w:rPr>
  </w:style>
  <w:style w:type="character" w:customStyle="1" w:styleId="1Char">
    <w:name w:val="图名1 Char"/>
    <w:basedOn w:val="a2"/>
    <w:link w:val="1"/>
    <w:rPr>
      <w:rFonts w:ascii="Century Gothic" w:eastAsia="黑体" w:hAnsi="宋体"/>
      <w:sz w:val="24"/>
      <w:szCs w:val="24"/>
      <w:lang w:val="zh-CN"/>
    </w:rPr>
  </w:style>
  <w:style w:type="paragraph" w:customStyle="1" w:styleId="affff7">
    <w:name w:val="图和表的标题"/>
    <w:basedOn w:val="af5"/>
    <w:qFormat/>
    <w:pPr>
      <w:autoSpaceDE/>
      <w:autoSpaceDN/>
      <w:spacing w:line="480" w:lineRule="exact"/>
      <w:jc w:val="center"/>
    </w:pPr>
    <w:rPr>
      <w:rFonts w:ascii="Times New Roman" w:hAnsi="Times New Roman"/>
      <w:kern w:val="2"/>
      <w:sz w:val="21"/>
      <w:szCs w:val="28"/>
      <w:lang w:val="en-US" w:bidi="ar-SA"/>
    </w:rPr>
  </w:style>
  <w:style w:type="paragraph" w:styleId="affff8">
    <w:name w:val="No Spacing"/>
    <w:uiPriority w:val="1"/>
    <w:qFormat/>
    <w:pPr>
      <w:widowControl w:val="0"/>
      <w:spacing w:line="300" w:lineRule="auto"/>
      <w:jc w:val="center"/>
    </w:pPr>
    <w:rPr>
      <w:rFonts w:eastAsia="黑体"/>
      <w:kern w:val="2"/>
      <w:sz w:val="21"/>
      <w:szCs w:val="24"/>
    </w:rPr>
  </w:style>
  <w:style w:type="table" w:customStyle="1" w:styleId="13">
    <w:name w:val="网格型1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网格型2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图"/>
    <w:basedOn w:val="a1"/>
    <w:link w:val="affffa"/>
    <w:qFormat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图 字符"/>
    <w:basedOn w:val="a2"/>
    <w:link w:val="affff9"/>
    <w:qFormat/>
    <w:rPr>
      <w:rFonts w:ascii="Times New Roman" w:hAnsi="Times New Roman" w:cs="Times New Roman"/>
      <w:sz w:val="24"/>
      <w:szCs w:val="24"/>
    </w:rPr>
  </w:style>
  <w:style w:type="table" w:customStyle="1" w:styleId="3a">
    <w:name w:val="网格型3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网格型4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0">
    <w:name w:val="TOC 标题1"/>
    <w:basedOn w:val="10"/>
    <w:next w:val="a1"/>
    <w:uiPriority w:val="39"/>
    <w:unhideWhenUsed/>
    <w:qFormat/>
    <w:pPr>
      <w:keepNext/>
      <w:keepLines/>
      <w:widowControl/>
      <w:autoSpaceDE/>
      <w:autoSpaceDN/>
      <w:spacing w:beforeLines="0" w:after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Cs w:val="32"/>
      <w:lang w:val="en-US" w:bidi="ar-SA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b">
    <w:name w:val="表名"/>
    <w:basedOn w:val="aff3"/>
    <w:next w:val="a1"/>
    <w:qFormat/>
    <w:pPr>
      <w:autoSpaceDE/>
      <w:autoSpaceDN/>
      <w:snapToGrid w:val="0"/>
      <w:jc w:val="center"/>
    </w:pPr>
    <w:rPr>
      <w:rFonts w:ascii="Times New Roman" w:eastAsia="黑体" w:hAnsi="Times New Roman" w:cs="Times New Roman"/>
      <w:color w:val="000099"/>
      <w:kern w:val="2"/>
      <w:sz w:val="24"/>
      <w:szCs w:val="21"/>
      <w:lang w:bidi="ar-SA"/>
    </w:rPr>
  </w:style>
  <w:style w:type="character" w:customStyle="1" w:styleId="aff4">
    <w:name w:val="纯文本 字符"/>
    <w:basedOn w:val="a2"/>
    <w:link w:val="aff3"/>
    <w:uiPriority w:val="99"/>
    <w:semiHidden/>
    <w:rPr>
      <w:rFonts w:asciiTheme="minorEastAsia" w:hAnsi="Courier New" w:cs="Courier New"/>
      <w:kern w:val="0"/>
      <w:sz w:val="22"/>
      <w:lang w:val="zh-CN" w:bidi="zh-CN"/>
    </w:r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网格型5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1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50">
    <w:name w:val="xl15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51">
    <w:name w:val="xl1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2">
    <w:name w:val="xl15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3">
    <w:name w:val="xl15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54">
    <w:name w:val="xl1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55">
    <w:name w:val="xl15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6">
    <w:name w:val="xl15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7">
    <w:name w:val="xl157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58">
    <w:name w:val="xl158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59">
    <w:name w:val="xl159"/>
    <w:basedOn w:val="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60">
    <w:name w:val="xl160"/>
    <w:basedOn w:val="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1">
    <w:name w:val="xl161"/>
    <w:basedOn w:val="a1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62">
    <w:name w:val="xl16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3">
    <w:name w:val="xl163"/>
    <w:basedOn w:val="a1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64">
    <w:name w:val="xl164"/>
    <w:basedOn w:val="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65">
    <w:name w:val="xl165"/>
    <w:basedOn w:val="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66">
    <w:name w:val="xl16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7">
    <w:name w:val="xl16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68">
    <w:name w:val="xl16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9">
    <w:name w:val="xl1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0">
    <w:name w:val="xl17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1">
    <w:name w:val="xl171"/>
    <w:basedOn w:val="a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72">
    <w:name w:val="xl17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73">
    <w:name w:val="xl1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74">
    <w:name w:val="xl17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75">
    <w:name w:val="xl17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6">
    <w:name w:val="xl17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77">
    <w:name w:val="xl17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78">
    <w:name w:val="xl17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79">
    <w:name w:val="xl17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80">
    <w:name w:val="xl18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81">
    <w:name w:val="xl18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82">
    <w:name w:val="xl18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83">
    <w:name w:val="xl183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styleId="affffc">
    <w:name w:val="Placeholder Text"/>
    <w:basedOn w:val="a2"/>
    <w:uiPriority w:val="99"/>
    <w:semiHidden/>
    <w:qFormat/>
    <w:rPr>
      <w:color w:val="808080"/>
    </w:rPr>
  </w:style>
  <w:style w:type="table" w:customStyle="1" w:styleId="62">
    <w:name w:val="网格型6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13">
    <w:name w:val="Table Normal13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d">
    <w:name w:val="表名图名"/>
    <w:basedOn w:val="a1"/>
    <w:link w:val="affffe"/>
    <w:qFormat/>
    <w:pPr>
      <w:jc w:val="center"/>
    </w:pPr>
    <w:rPr>
      <w:rFonts w:ascii="Times New Roman" w:eastAsia="黑体" w:hAnsi="Times New Roman" w:cs="Times New Roman"/>
      <w:sz w:val="24"/>
      <w:szCs w:val="21"/>
    </w:rPr>
  </w:style>
  <w:style w:type="character" w:customStyle="1" w:styleId="affffe">
    <w:name w:val="表名图名 字符"/>
    <w:link w:val="affffd"/>
    <w:rPr>
      <w:rFonts w:ascii="Times New Roman" w:eastAsia="黑体" w:hAnsi="Times New Roman" w:cs="Times New Roman"/>
      <w:sz w:val="24"/>
      <w:szCs w:val="21"/>
    </w:rPr>
  </w:style>
  <w:style w:type="paragraph" w:customStyle="1" w:styleId="CharCharCharCharCharCharCharCharChar1CharCharCharChar1">
    <w:name w:val="Char Char Char Char Char Char Char Char Char1 Char Char Char Char1"/>
    <w:basedOn w:val="a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af9">
    <w:name w:val="文档结构图 字符"/>
    <w:basedOn w:val="a2"/>
    <w:link w:val="af8"/>
    <w:uiPriority w:val="99"/>
    <w:semiHidden/>
    <w:rPr>
      <w:rFonts w:ascii="宋体" w:eastAsia="宋体"/>
      <w:sz w:val="18"/>
      <w:szCs w:val="18"/>
    </w:rPr>
  </w:style>
  <w:style w:type="table" w:customStyle="1" w:styleId="72">
    <w:name w:val="网格型7"/>
    <w:basedOn w:val="a3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网格型8"/>
    <w:basedOn w:val="a3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2">
    <w:name w:val="xl112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13">
    <w:name w:val="xl113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">
    <w:name w:val="xl114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5">
    <w:name w:val="xl115"/>
    <w:basedOn w:val="a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6">
    <w:name w:val="xl116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">
    <w:name w:val="xl117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18">
    <w:name w:val="xl11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9">
    <w:name w:val="xl119"/>
    <w:basedOn w:val="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0">
    <w:name w:val="xl12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1">
    <w:name w:val="xl12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25">
    <w:name w:val="xl1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7">
    <w:name w:val="xl1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8">
    <w:name w:val="xl1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9">
    <w:name w:val="xl1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0">
    <w:name w:val="xl1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1">
    <w:name w:val="xl1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2">
    <w:name w:val="xl13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3">
    <w:name w:val="xl13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4">
    <w:name w:val="xl13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5">
    <w:name w:val="xl1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6">
    <w:name w:val="xl13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38">
    <w:name w:val="xl138"/>
    <w:basedOn w:val="a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9">
    <w:name w:val="xl13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40">
    <w:name w:val="xl14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41">
    <w:name w:val="xl14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2">
    <w:name w:val="xl14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3">
    <w:name w:val="xl14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4">
    <w:name w:val="xl1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6">
    <w:name w:val="xl14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8">
    <w:name w:val="xl14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character" w:customStyle="1" w:styleId="aff8">
    <w:name w:val="尾注文本 字符"/>
    <w:basedOn w:val="a2"/>
    <w:link w:val="aff7"/>
    <w:uiPriority w:val="99"/>
    <w:semiHidden/>
    <w:qFormat/>
  </w:style>
  <w:style w:type="table" w:customStyle="1" w:styleId="4-51">
    <w:name w:val="网格表 4 - 着色 51"/>
    <w:basedOn w:val="a3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510">
    <w:name w:val="清单表 4 - 着色 51"/>
    <w:basedOn w:val="a3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11">
    <w:name w:val="网格表 4 - 着色 11"/>
    <w:basedOn w:val="a3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66">
    <w:name w:val="xl66"/>
    <w:basedOn w:val="a1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1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1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1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1"/>
    <w:qFormat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1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1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1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1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1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2">
    <w:name w:val="xl92"/>
    <w:basedOn w:val="a1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3">
    <w:name w:val="xl93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4">
    <w:name w:val="xl94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1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6">
    <w:name w:val="xl96"/>
    <w:basedOn w:val="a1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98">
    <w:name w:val="xl98"/>
    <w:basedOn w:val="a1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HTML0">
    <w:name w:val="HTML 地址 字符"/>
    <w:basedOn w:val="a2"/>
    <w:link w:val="HTML"/>
    <w:uiPriority w:val="99"/>
    <w:semiHidden/>
    <w:qFormat/>
    <w:rPr>
      <w:i/>
      <w:iCs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ffd">
    <w:name w:val="标题 字符"/>
    <w:basedOn w:val="a2"/>
    <w:link w:val="afffc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2">
    <w:name w:val="标题 5 字符"/>
    <w:basedOn w:val="a2"/>
    <w:link w:val="51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afc">
    <w:name w:val="称呼 字符"/>
    <w:basedOn w:val="a2"/>
    <w:link w:val="afb"/>
    <w:uiPriority w:val="99"/>
    <w:semiHidden/>
    <w:qFormat/>
  </w:style>
  <w:style w:type="character" w:customStyle="1" w:styleId="af3">
    <w:name w:val="电子邮件签名 字符"/>
    <w:basedOn w:val="a2"/>
    <w:link w:val="af2"/>
    <w:uiPriority w:val="99"/>
    <w:semiHidden/>
    <w:qFormat/>
  </w:style>
  <w:style w:type="character" w:customStyle="1" w:styleId="afff4">
    <w:name w:val="副标题 字符"/>
    <w:basedOn w:val="a2"/>
    <w:link w:val="afff3"/>
    <w:uiPriority w:val="11"/>
    <w:qFormat/>
    <w:rPr>
      <w:b/>
      <w:bCs/>
      <w:kern w:val="28"/>
      <w:sz w:val="32"/>
      <w:szCs w:val="32"/>
    </w:rPr>
  </w:style>
  <w:style w:type="character" w:customStyle="1" w:styleId="af">
    <w:name w:val="宏文本 字符"/>
    <w:basedOn w:val="a2"/>
    <w:link w:val="ae"/>
    <w:uiPriority w:val="99"/>
    <w:semiHidden/>
    <w:rPr>
      <w:rFonts w:ascii="Courier New" w:eastAsia="宋体" w:hAnsi="Courier New" w:cs="Courier New"/>
      <w:sz w:val="24"/>
      <w:szCs w:val="24"/>
    </w:rPr>
  </w:style>
  <w:style w:type="character" w:customStyle="1" w:styleId="afe">
    <w:name w:val="结束语 字符"/>
    <w:basedOn w:val="a2"/>
    <w:link w:val="afd"/>
    <w:uiPriority w:val="99"/>
    <w:semiHidden/>
    <w:qFormat/>
  </w:style>
  <w:style w:type="paragraph" w:styleId="afffff">
    <w:name w:val="Intense Quote"/>
    <w:basedOn w:val="a1"/>
    <w:next w:val="a1"/>
    <w:link w:val="afffff0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f0">
    <w:name w:val="明显引用 字符"/>
    <w:basedOn w:val="a2"/>
    <w:link w:val="afffff"/>
    <w:uiPriority w:val="30"/>
    <w:qFormat/>
    <w:rPr>
      <w:i/>
      <w:iCs/>
      <w:color w:val="4472C4" w:themeColor="accent1"/>
    </w:rPr>
  </w:style>
  <w:style w:type="character" w:customStyle="1" w:styleId="afff1">
    <w:name w:val="签名 字符"/>
    <w:basedOn w:val="a2"/>
    <w:link w:val="afff0"/>
    <w:uiPriority w:val="99"/>
    <w:semiHidden/>
    <w:qFormat/>
  </w:style>
  <w:style w:type="paragraph" w:customStyle="1" w:styleId="14">
    <w:name w:val="书目1"/>
    <w:basedOn w:val="a1"/>
    <w:next w:val="a1"/>
    <w:uiPriority w:val="37"/>
    <w:semiHidden/>
    <w:unhideWhenUsed/>
    <w:qFormat/>
  </w:style>
  <w:style w:type="character" w:customStyle="1" w:styleId="afffa">
    <w:name w:val="信息标题 字符"/>
    <w:basedOn w:val="a2"/>
    <w:link w:val="afff9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1">
    <w:name w:val="Quote"/>
    <w:basedOn w:val="a1"/>
    <w:next w:val="a1"/>
    <w:link w:val="afffff2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rPr>
      <w:i/>
      <w:iCs/>
      <w:color w:val="404040" w:themeColor="text1" w:themeTint="BF"/>
    </w:rPr>
  </w:style>
  <w:style w:type="character" w:customStyle="1" w:styleId="29">
    <w:name w:val="正文文本 2 字符"/>
    <w:basedOn w:val="a2"/>
    <w:link w:val="28"/>
    <w:uiPriority w:val="99"/>
    <w:semiHidden/>
    <w:qFormat/>
  </w:style>
  <w:style w:type="character" w:customStyle="1" w:styleId="35">
    <w:name w:val="正文文本 3 字符"/>
    <w:basedOn w:val="a2"/>
    <w:link w:val="34"/>
    <w:uiPriority w:val="99"/>
    <w:semiHidden/>
    <w:rPr>
      <w:sz w:val="16"/>
      <w:szCs w:val="16"/>
    </w:rPr>
  </w:style>
  <w:style w:type="character" w:customStyle="1" w:styleId="ab">
    <w:name w:val="正文文本首行缩进 字符"/>
    <w:basedOn w:val="ac"/>
    <w:link w:val="a9"/>
    <w:uiPriority w:val="99"/>
    <w:semiHidden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ff0">
    <w:name w:val="正文文本缩进 字符"/>
    <w:basedOn w:val="a2"/>
    <w:link w:val="aff"/>
    <w:uiPriority w:val="99"/>
    <w:semiHidden/>
  </w:style>
  <w:style w:type="character" w:customStyle="1" w:styleId="27">
    <w:name w:val="正文文本首行缩进 2 字符"/>
    <w:basedOn w:val="aff0"/>
    <w:link w:val="26"/>
    <w:uiPriority w:val="99"/>
    <w:semiHidden/>
    <w:qFormat/>
  </w:style>
  <w:style w:type="character" w:customStyle="1" w:styleId="25">
    <w:name w:val="正文文本缩进 2 字符"/>
    <w:basedOn w:val="a2"/>
    <w:link w:val="24"/>
    <w:uiPriority w:val="99"/>
    <w:semiHidden/>
    <w:qFormat/>
  </w:style>
  <w:style w:type="character" w:customStyle="1" w:styleId="38">
    <w:name w:val="正文文本缩进 3 字符"/>
    <w:basedOn w:val="a2"/>
    <w:link w:val="37"/>
    <w:uiPriority w:val="99"/>
    <w:semiHidden/>
    <w:qFormat/>
    <w:rPr>
      <w:sz w:val="16"/>
      <w:szCs w:val="16"/>
    </w:rPr>
  </w:style>
  <w:style w:type="character" w:customStyle="1" w:styleId="af1">
    <w:name w:val="注释标题 字符"/>
    <w:basedOn w:val="a2"/>
    <w:link w:val="af0"/>
    <w:uiPriority w:val="99"/>
    <w:semiHidden/>
    <w:qFormat/>
  </w:style>
  <w:style w:type="paragraph" w:customStyle="1" w:styleId="15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514EF-471F-4261-929E-64DE279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10968</Words>
  <Characters>11408</Characters>
  <Application>Microsoft Office Word</Application>
  <DocSecurity>0</DocSecurity>
  <Lines>2281</Lines>
  <Paragraphs>3729</Paragraphs>
  <ScaleCrop>false</ScaleCrop>
  <Company>CHINA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Tangsy</dc:creator>
  <cp:lastModifiedBy>Tangsy</cp:lastModifiedBy>
  <cp:revision>14</cp:revision>
  <cp:lastPrinted>2022-04-01T08:44:00Z</cp:lastPrinted>
  <dcterms:created xsi:type="dcterms:W3CDTF">2022-03-22T14:24:00Z</dcterms:created>
  <dcterms:modified xsi:type="dcterms:W3CDTF">2022-04-12T03:44:00Z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